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E45BD5B" w14:textId="6D550720" w:rsidR="008845C1" w:rsidRPr="008845C1" w:rsidRDefault="00BB04D8" w:rsidP="0018670E">
      <w:pPr>
        <w:pStyle w:val="Kopfzeile"/>
        <w:tabs>
          <w:tab w:val="clear" w:pos="4536"/>
          <w:tab w:val="clear" w:pos="9072"/>
        </w:tabs>
        <w:ind w:left="567" w:right="-284"/>
        <w:jc w:val="both"/>
        <w:rPr>
          <w:rFonts w:asciiTheme="minorHAnsi" w:hAnsiTheme="minorHAnsi"/>
          <w:sz w:val="22"/>
          <w:szCs w:val="22"/>
        </w:rPr>
      </w:pPr>
      <w:r w:rsidRPr="008845C1">
        <w:rPr>
          <w:rFonts w:asciiTheme="minorHAnsi" w:hAnsiTheme="minorHAnsi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4B666E4" wp14:editId="00E9DD27">
                <wp:simplePos x="0" y="0"/>
                <wp:positionH relativeFrom="column">
                  <wp:posOffset>4647353</wp:posOffset>
                </wp:positionH>
                <wp:positionV relativeFrom="paragraph">
                  <wp:posOffset>630979</wp:posOffset>
                </wp:positionV>
                <wp:extent cx="2008505" cy="275590"/>
                <wp:effectExtent l="0" t="0" r="10795" b="10160"/>
                <wp:wrapTight wrapText="bothSides">
                  <wp:wrapPolygon edited="0">
                    <wp:start x="0" y="0"/>
                    <wp:lineTo x="0" y="20903"/>
                    <wp:lineTo x="21511" y="20903"/>
                    <wp:lineTo x="21511" y="0"/>
                    <wp:lineTo x="0" y="0"/>
                  </wp:wrapPolygon>
                </wp:wrapTight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B6778" w14:textId="393B8D24" w:rsidR="008845C1" w:rsidRPr="008845C1" w:rsidRDefault="008845C1" w:rsidP="008845C1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8845C1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Sitterdorf, </w:t>
                            </w:r>
                            <w:r w:rsidR="00741868">
                              <w:rPr>
                                <w:rFonts w:asciiTheme="minorHAnsi" w:hAnsiTheme="minorHAnsi"/>
                                <w:sz w:val="22"/>
                              </w:rPr>
                              <w:t>22.03.2020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666E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5.95pt;margin-top:49.7pt;width:158.15pt;height:21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" strokecolor="white [3212]">
                <v:textbox>
                  <w:txbxContent>
                    <w:p w14:paraId="5AAB6778" w14:textId="393B8D24" w:rsidR="008845C1" w:rsidRPr="008845C1" w:rsidRDefault="008845C1" w:rsidP="008845C1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8845C1">
                        <w:rPr>
                          <w:rFonts w:asciiTheme="minorHAnsi" w:hAnsiTheme="minorHAnsi"/>
                          <w:sz w:val="22"/>
                        </w:rPr>
                        <w:t xml:space="preserve">Sitterdorf, </w:t>
                      </w:r>
                      <w:r w:rsidR="00741868">
                        <w:rPr>
                          <w:rFonts w:asciiTheme="minorHAnsi" w:hAnsiTheme="minorHAnsi"/>
                          <w:sz w:val="22"/>
                        </w:rPr>
                        <w:t>22.03.2020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845C1">
        <w:rPr>
          <w:rFonts w:asciiTheme="minorHAnsi" w:hAnsiTheme="minorHAnsi"/>
          <w:noProof/>
          <w:sz w:val="22"/>
          <w:szCs w:val="22"/>
          <w:lang w:val="de-CH" w:eastAsia="de-CH"/>
        </w:rPr>
        <w:drawing>
          <wp:anchor distT="0" distB="0" distL="114300" distR="114300" simplePos="0" relativeHeight="251667456" behindDoc="0" locked="0" layoutInCell="1" allowOverlap="1" wp14:anchorId="0B942FE2" wp14:editId="33FC2248">
            <wp:simplePos x="1257300" y="899160"/>
            <wp:positionH relativeFrom="margin">
              <wp:align>left</wp:align>
            </wp:positionH>
            <wp:positionV relativeFrom="paragraph">
              <wp:align>top</wp:align>
            </wp:positionV>
            <wp:extent cx="1642110" cy="588645"/>
            <wp:effectExtent l="0" t="0" r="0" b="190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o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D1F8E7" w14:textId="77777777" w:rsidR="00D723F9" w:rsidRDefault="00D723F9" w:rsidP="0018670E">
      <w:pPr>
        <w:spacing w:before="60"/>
        <w:rPr>
          <w:rFonts w:asciiTheme="minorHAnsi" w:hAnsiTheme="minorHAnsi" w:cs="Arial"/>
          <w:b/>
          <w:sz w:val="22"/>
          <w:szCs w:val="22"/>
        </w:rPr>
      </w:pPr>
    </w:p>
    <w:p w14:paraId="40888D69" w14:textId="77777777" w:rsidR="00D723F9" w:rsidRDefault="00D723F9" w:rsidP="0018670E">
      <w:pPr>
        <w:spacing w:before="60"/>
        <w:rPr>
          <w:rFonts w:asciiTheme="minorHAnsi" w:hAnsiTheme="minorHAnsi" w:cs="Arial"/>
          <w:b/>
          <w:sz w:val="22"/>
          <w:szCs w:val="22"/>
        </w:rPr>
      </w:pPr>
    </w:p>
    <w:p w14:paraId="5EEEA324" w14:textId="77777777" w:rsidR="00D723F9" w:rsidRDefault="00D723F9" w:rsidP="0018670E">
      <w:pPr>
        <w:spacing w:before="60"/>
        <w:rPr>
          <w:rFonts w:asciiTheme="minorHAnsi" w:hAnsiTheme="minorHAnsi" w:cs="Arial"/>
          <w:b/>
          <w:sz w:val="22"/>
          <w:szCs w:val="22"/>
        </w:rPr>
      </w:pPr>
    </w:p>
    <w:p w14:paraId="7FAD3102" w14:textId="77777777" w:rsidR="00D723F9" w:rsidRDefault="00D723F9" w:rsidP="0018670E">
      <w:pPr>
        <w:spacing w:before="60"/>
        <w:rPr>
          <w:rFonts w:asciiTheme="minorHAnsi" w:hAnsiTheme="minorHAnsi" w:cs="Arial"/>
          <w:b/>
          <w:sz w:val="22"/>
          <w:szCs w:val="22"/>
        </w:rPr>
      </w:pPr>
    </w:p>
    <w:p w14:paraId="07FAFC48" w14:textId="03F596F7" w:rsidR="00C26FE2" w:rsidRPr="00741868" w:rsidRDefault="00741868" w:rsidP="0018670E">
      <w:pPr>
        <w:spacing w:before="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Infos Reli- und Konfunterricht</w:t>
      </w:r>
    </w:p>
    <w:p w14:paraId="42ACFFBE" w14:textId="0D0AC39E" w:rsidR="00C26FE2" w:rsidRPr="00C26FE2" w:rsidRDefault="00C26FE2" w:rsidP="0018670E">
      <w:pPr>
        <w:spacing w:before="60"/>
        <w:rPr>
          <w:rFonts w:asciiTheme="minorHAnsi" w:hAnsiTheme="minorHAnsi" w:cs="Arial"/>
          <w:sz w:val="22"/>
          <w:szCs w:val="22"/>
        </w:rPr>
      </w:pPr>
    </w:p>
    <w:p w14:paraId="01DBEE99" w14:textId="1DB829D0" w:rsidR="00C26FE2" w:rsidRDefault="00741868" w:rsidP="0018670E">
      <w:pPr>
        <w:spacing w:before="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Liebe Eltern, liebe Schülerinnen und Schüler</w:t>
      </w:r>
      <w:r w:rsidR="00F042A0">
        <w:rPr>
          <w:rFonts w:asciiTheme="minorHAnsi" w:hAnsiTheme="minorHAnsi" w:cs="Arial"/>
          <w:sz w:val="22"/>
          <w:szCs w:val="22"/>
        </w:rPr>
        <w:t xml:space="preserve"> der 1. + 2. Oberstufe</w:t>
      </w:r>
      <w:r>
        <w:rPr>
          <w:rFonts w:asciiTheme="minorHAnsi" w:hAnsiTheme="minorHAnsi" w:cs="Arial"/>
          <w:sz w:val="22"/>
          <w:szCs w:val="22"/>
        </w:rPr>
        <w:t>, liebe Konfirmandinnen und Konfirmanden</w:t>
      </w:r>
    </w:p>
    <w:p w14:paraId="79BD6EA1" w14:textId="37FD1CF2" w:rsidR="00741868" w:rsidRDefault="00741868" w:rsidP="0018670E">
      <w:pPr>
        <w:spacing w:before="60"/>
        <w:rPr>
          <w:rFonts w:asciiTheme="minorHAnsi" w:hAnsiTheme="minorHAnsi" w:cs="Arial"/>
          <w:sz w:val="22"/>
          <w:szCs w:val="22"/>
        </w:rPr>
      </w:pPr>
    </w:p>
    <w:p w14:paraId="472D3A45" w14:textId="77777777" w:rsidR="00BB04D8" w:rsidRDefault="0018670E" w:rsidP="0018670E">
      <w:pPr>
        <w:spacing w:before="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80768" behindDoc="1" locked="0" layoutInCell="1" allowOverlap="1" wp14:anchorId="0B46C1B6" wp14:editId="61521CB4">
            <wp:simplePos x="0" y="0"/>
            <wp:positionH relativeFrom="column">
              <wp:posOffset>4681644</wp:posOffset>
            </wp:positionH>
            <wp:positionV relativeFrom="paragraph">
              <wp:posOffset>42968</wp:posOffset>
            </wp:positionV>
            <wp:extent cx="1641600" cy="1065600"/>
            <wp:effectExtent l="0" t="0" r="0" b="1270"/>
            <wp:wrapTight wrapText="bothSides">
              <wp:wrapPolygon edited="0">
                <wp:start x="0" y="0"/>
                <wp:lineTo x="0" y="21240"/>
                <wp:lineTo x="21308" y="21240"/>
                <wp:lineTo x="21308" y="0"/>
                <wp:lineTo x="0" y="0"/>
              </wp:wrapPolygon>
            </wp:wrapTight>
            <wp:docPr id="19" name="Grafik 19" descr="Ein Bild, das draußen, Gras, Natur, Ber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Ziel fotol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00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AAF">
        <w:rPr>
          <w:rFonts w:asciiTheme="minorHAnsi" w:hAnsiTheme="minorHAnsi" w:cs="Arial"/>
          <w:sz w:val="22"/>
          <w:szCs w:val="22"/>
        </w:rPr>
        <w:t xml:space="preserve">Der Corona-Virus hat alles auf den Kopf gestellt. </w:t>
      </w:r>
    </w:p>
    <w:p w14:paraId="6F3A92AF" w14:textId="4E55A87A" w:rsidR="00363585" w:rsidRDefault="00B27AAF" w:rsidP="0018670E">
      <w:pPr>
        <w:spacing w:before="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Aber</w:t>
      </w:r>
      <w:r w:rsidR="003F7DC0">
        <w:rPr>
          <w:rFonts w:asciiTheme="minorHAnsi" w:hAnsiTheme="minorHAnsi" w:cs="Arial"/>
          <w:sz w:val="22"/>
          <w:szCs w:val="22"/>
        </w:rPr>
        <w:t xml:space="preserve"> i</w:t>
      </w:r>
      <w:r>
        <w:rPr>
          <w:rFonts w:asciiTheme="minorHAnsi" w:hAnsiTheme="minorHAnsi" w:cs="Arial"/>
          <w:sz w:val="22"/>
          <w:szCs w:val="22"/>
        </w:rPr>
        <w:t xml:space="preserve">ch hoffe, Ihnen und euch geht es gut. </w:t>
      </w:r>
    </w:p>
    <w:p w14:paraId="44CFC1EE" w14:textId="1EA82FBE" w:rsidR="00B27AAF" w:rsidRDefault="00B27AAF" w:rsidP="0018670E">
      <w:pPr>
        <w:spacing w:before="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In dieser Zeit </w:t>
      </w:r>
      <w:r w:rsidR="00363585">
        <w:rPr>
          <w:rFonts w:asciiTheme="minorHAnsi" w:hAnsiTheme="minorHAnsi" w:cs="Arial"/>
          <w:sz w:val="22"/>
          <w:szCs w:val="22"/>
        </w:rPr>
        <w:t>heisst es, zusammenzustehen unter Berücksichtigung des social Distancing</w:t>
      </w:r>
      <w:r>
        <w:rPr>
          <w:rFonts w:asciiTheme="minorHAnsi" w:hAnsiTheme="minorHAnsi" w:cs="Arial"/>
          <w:sz w:val="22"/>
          <w:szCs w:val="22"/>
        </w:rPr>
        <w:t xml:space="preserve">. Und wir dürfen </w:t>
      </w:r>
      <w:r w:rsidR="00F042A0">
        <w:rPr>
          <w:rFonts w:asciiTheme="minorHAnsi" w:hAnsiTheme="minorHAnsi" w:cs="Arial"/>
          <w:sz w:val="22"/>
          <w:szCs w:val="22"/>
        </w:rPr>
        <w:t>v</w:t>
      </w:r>
      <w:r>
        <w:rPr>
          <w:rFonts w:asciiTheme="minorHAnsi" w:hAnsiTheme="minorHAnsi" w:cs="Arial"/>
          <w:sz w:val="22"/>
          <w:szCs w:val="22"/>
        </w:rPr>
        <w:t>ertrauen, dass Gott bei uns ist, Schritt für Schritt</w:t>
      </w:r>
      <w:r w:rsidR="003F7DC0">
        <w:rPr>
          <w:rFonts w:asciiTheme="minorHAnsi" w:hAnsiTheme="minorHAnsi" w:cs="Arial"/>
          <w:sz w:val="22"/>
          <w:szCs w:val="22"/>
        </w:rPr>
        <w:t xml:space="preserve">, </w:t>
      </w:r>
      <w:r w:rsidR="00F042A0">
        <w:rPr>
          <w:rFonts w:asciiTheme="minorHAnsi" w:hAnsiTheme="minorHAnsi" w:cs="Arial"/>
          <w:sz w:val="22"/>
          <w:szCs w:val="22"/>
        </w:rPr>
        <w:t xml:space="preserve">dass </w:t>
      </w:r>
      <w:r w:rsidR="003F7DC0">
        <w:rPr>
          <w:rFonts w:asciiTheme="minorHAnsi" w:hAnsiTheme="minorHAnsi" w:cs="Arial"/>
          <w:sz w:val="22"/>
          <w:szCs w:val="22"/>
        </w:rPr>
        <w:t>wir trotz und in der Krise nicht allein sind</w:t>
      </w:r>
      <w:r w:rsidR="00F042A0">
        <w:rPr>
          <w:rFonts w:asciiTheme="minorHAnsi" w:hAnsiTheme="minorHAnsi" w:cs="Arial"/>
          <w:sz w:val="22"/>
          <w:szCs w:val="22"/>
        </w:rPr>
        <w:t xml:space="preserve">, </w:t>
      </w:r>
      <w:r w:rsidR="00662983">
        <w:rPr>
          <w:rFonts w:asciiTheme="minorHAnsi" w:hAnsiTheme="minorHAnsi" w:cs="Arial"/>
          <w:sz w:val="22"/>
          <w:szCs w:val="22"/>
        </w:rPr>
        <w:t xml:space="preserve">dass </w:t>
      </w:r>
      <w:r w:rsidR="00F042A0">
        <w:rPr>
          <w:rFonts w:asciiTheme="minorHAnsi" w:hAnsiTheme="minorHAnsi" w:cs="Arial"/>
          <w:sz w:val="22"/>
          <w:szCs w:val="22"/>
        </w:rPr>
        <w:t>ER immer bei uns ist.</w:t>
      </w:r>
    </w:p>
    <w:p w14:paraId="598CE95A" w14:textId="70DD29C7" w:rsidR="003D7192" w:rsidRDefault="003D7192" w:rsidP="0018670E">
      <w:pPr>
        <w:spacing w:before="60"/>
        <w:rPr>
          <w:rFonts w:asciiTheme="minorHAnsi" w:hAnsiTheme="minorHAnsi" w:cs="Arial"/>
          <w:sz w:val="22"/>
          <w:szCs w:val="22"/>
        </w:rPr>
      </w:pPr>
    </w:p>
    <w:p w14:paraId="6F24DA8E" w14:textId="77777777" w:rsidR="00BB04D8" w:rsidRDefault="00741868" w:rsidP="0018670E">
      <w:pPr>
        <w:spacing w:before="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Seit einigen Tagen ist alles anders als davor: Arbeit, Schule, öffentliches Leben. </w:t>
      </w:r>
      <w:r w:rsidR="00B27AAF">
        <w:rPr>
          <w:rFonts w:asciiTheme="minorHAnsi" w:hAnsiTheme="minorHAnsi" w:cs="Arial"/>
          <w:sz w:val="22"/>
          <w:szCs w:val="22"/>
        </w:rPr>
        <w:t xml:space="preserve">Auch in der Kirchgemeinde mussten wir alle Anlässe und auch allen Unterricht absagen. </w:t>
      </w:r>
    </w:p>
    <w:p w14:paraId="11D764B3" w14:textId="2D213CC3" w:rsidR="003D7192" w:rsidRDefault="00741868" w:rsidP="0018670E">
      <w:pPr>
        <w:spacing w:before="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Auch Reli- und Konf-Unterricht ist </w:t>
      </w:r>
      <w:r w:rsidR="003F7DC0">
        <w:rPr>
          <w:rFonts w:asciiTheme="minorHAnsi" w:hAnsiTheme="minorHAnsi" w:cs="Arial"/>
          <w:sz w:val="22"/>
          <w:szCs w:val="22"/>
        </w:rPr>
        <w:t xml:space="preserve">in gewohnter Form </w:t>
      </w:r>
      <w:r>
        <w:rPr>
          <w:rFonts w:asciiTheme="minorHAnsi" w:hAnsiTheme="minorHAnsi" w:cs="Arial"/>
          <w:sz w:val="22"/>
          <w:szCs w:val="22"/>
        </w:rPr>
        <w:t xml:space="preserve">nicht möglich. </w:t>
      </w:r>
    </w:p>
    <w:p w14:paraId="5C9A76F4" w14:textId="77777777" w:rsidR="00BB04D8" w:rsidRDefault="00B27AAF" w:rsidP="0018670E">
      <w:pPr>
        <w:spacing w:before="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Wir sind auf dem Weg, </w:t>
      </w:r>
      <w:r w:rsidR="003F7DC0">
        <w:rPr>
          <w:rFonts w:asciiTheme="minorHAnsi" w:hAnsiTheme="minorHAnsi" w:cs="Arial"/>
          <w:sz w:val="22"/>
          <w:szCs w:val="22"/>
        </w:rPr>
        <w:t>für das kirchliche Leben</w:t>
      </w:r>
      <w:r>
        <w:rPr>
          <w:rFonts w:asciiTheme="minorHAnsi" w:hAnsiTheme="minorHAnsi" w:cs="Arial"/>
          <w:sz w:val="22"/>
          <w:szCs w:val="22"/>
        </w:rPr>
        <w:t xml:space="preserve"> neue Wege und </w:t>
      </w:r>
      <w:r w:rsidR="00BB04D8">
        <w:rPr>
          <w:rFonts w:asciiTheme="minorHAnsi" w:hAnsiTheme="minorHAnsi" w:cs="Arial"/>
          <w:sz w:val="22"/>
          <w:szCs w:val="22"/>
        </w:rPr>
        <w:t xml:space="preserve">neue </w:t>
      </w:r>
      <w:r>
        <w:rPr>
          <w:rFonts w:asciiTheme="minorHAnsi" w:hAnsiTheme="minorHAnsi" w:cs="Arial"/>
          <w:sz w:val="22"/>
          <w:szCs w:val="22"/>
        </w:rPr>
        <w:t>Ideen</w:t>
      </w:r>
      <w:r w:rsidR="00BB04D8">
        <w:rPr>
          <w:rFonts w:asciiTheme="minorHAnsi" w:hAnsiTheme="minorHAnsi" w:cs="Arial"/>
          <w:sz w:val="22"/>
          <w:szCs w:val="22"/>
        </w:rPr>
        <w:t xml:space="preserve"> und Medien</w:t>
      </w:r>
      <w:r>
        <w:rPr>
          <w:rFonts w:asciiTheme="minorHAnsi" w:hAnsiTheme="minorHAnsi" w:cs="Arial"/>
          <w:sz w:val="22"/>
          <w:szCs w:val="22"/>
        </w:rPr>
        <w:t xml:space="preserve"> zu finden. </w:t>
      </w:r>
    </w:p>
    <w:p w14:paraId="301FE227" w14:textId="2609AF65" w:rsidR="00B27AAF" w:rsidRDefault="00B27AAF" w:rsidP="0018670E">
      <w:pPr>
        <w:spacing w:before="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Auch ist noch gar nicht sicher, ob die Konfirmation – wie geplant – am 21.05.2020 stattfinden kann. </w:t>
      </w:r>
      <w:r w:rsidR="003F7DC0">
        <w:rPr>
          <w:rFonts w:asciiTheme="minorHAnsi" w:hAnsiTheme="minorHAnsi" w:cs="Arial"/>
          <w:sz w:val="22"/>
          <w:szCs w:val="22"/>
        </w:rPr>
        <w:t>Doch ich</w:t>
      </w:r>
      <w:r>
        <w:rPr>
          <w:rFonts w:asciiTheme="minorHAnsi" w:hAnsiTheme="minorHAnsi" w:cs="Arial"/>
          <w:sz w:val="22"/>
          <w:szCs w:val="22"/>
        </w:rPr>
        <w:t xml:space="preserve"> befürchte, dies wird so nicht möglich sein.</w:t>
      </w:r>
      <w:r w:rsidR="003F7DC0">
        <w:rPr>
          <w:rFonts w:asciiTheme="minorHAnsi" w:hAnsiTheme="minorHAnsi" w:cs="Arial"/>
          <w:sz w:val="22"/>
          <w:szCs w:val="22"/>
        </w:rPr>
        <w:t xml:space="preserve"> Wir halten euch und Sie auf dem Laufenden, sobald wir mehr wissen.</w:t>
      </w:r>
    </w:p>
    <w:p w14:paraId="66F02502" w14:textId="3B74BE1B" w:rsidR="00B27AAF" w:rsidRDefault="00B27AAF" w:rsidP="0018670E">
      <w:pPr>
        <w:spacing w:before="60"/>
        <w:rPr>
          <w:rFonts w:asciiTheme="minorHAnsi" w:hAnsiTheme="minorHAnsi" w:cs="Arial"/>
          <w:sz w:val="22"/>
          <w:szCs w:val="22"/>
        </w:rPr>
      </w:pPr>
    </w:p>
    <w:p w14:paraId="1B66FA85" w14:textId="77777777" w:rsidR="00BB04D8" w:rsidRDefault="0018670E" w:rsidP="0018670E">
      <w:pPr>
        <w:spacing w:before="60"/>
        <w:rPr>
          <w:rFonts w:asciiTheme="minorHAnsi" w:hAnsiTheme="minorHAnsi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EF5D243" wp14:editId="13AD6B4B">
            <wp:simplePos x="0" y="0"/>
            <wp:positionH relativeFrom="margin">
              <wp:align>left</wp:align>
            </wp:positionH>
            <wp:positionV relativeFrom="paragraph">
              <wp:posOffset>78951</wp:posOffset>
            </wp:positionV>
            <wp:extent cx="916940" cy="609600"/>
            <wp:effectExtent l="0" t="0" r="0" b="0"/>
            <wp:wrapTight wrapText="bothSides">
              <wp:wrapPolygon edited="0">
                <wp:start x="0" y="0"/>
                <wp:lineTo x="0" y="20925"/>
                <wp:lineTo x="21091" y="20925"/>
                <wp:lineTo x="2109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AAF">
        <w:rPr>
          <w:rFonts w:asciiTheme="minorHAnsi" w:hAnsiTheme="minorHAnsi" w:cs="Arial"/>
          <w:sz w:val="22"/>
          <w:szCs w:val="22"/>
        </w:rPr>
        <w:t xml:space="preserve">Damit ich mit euch, liebe Schülerinnen und Schüler, liebe Konfirmandinnen und Konfirmanden, weiterhin in Kontakt bleiben und euch auf dem Laufenden halten kann, bitte ich euch zuerst einmal, </w:t>
      </w:r>
      <w:r w:rsidR="00B27AAF">
        <w:rPr>
          <w:rFonts w:asciiTheme="minorHAnsi" w:hAnsiTheme="minorHAnsi" w:cs="Arial"/>
          <w:b/>
          <w:sz w:val="22"/>
          <w:szCs w:val="22"/>
        </w:rPr>
        <w:t xml:space="preserve">dass ihr mir eure Handynummer per WhatsApp schickt. </w:t>
      </w:r>
    </w:p>
    <w:p w14:paraId="2708873A" w14:textId="353C457F" w:rsidR="00A745E1" w:rsidRDefault="00B27AAF" w:rsidP="0018670E">
      <w:pPr>
        <w:spacing w:before="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Ich verspreche euch, dass ich sorgfältig mit dieser Nummer umgehen werde</w:t>
      </w:r>
      <w:r w:rsidR="00A745E1">
        <w:rPr>
          <w:rFonts w:asciiTheme="minorHAnsi" w:hAnsiTheme="minorHAnsi" w:cs="Arial"/>
          <w:sz w:val="22"/>
          <w:szCs w:val="22"/>
        </w:rPr>
        <w:t>. Ich werde auch keinen Gruppenchat eröffnen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Pr="00CF1C17">
        <w:rPr>
          <w:rFonts w:asciiTheme="minorHAnsi" w:hAnsiTheme="minorHAnsi" w:cs="Arial"/>
          <w:b/>
          <w:bCs/>
          <w:sz w:val="22"/>
          <w:szCs w:val="22"/>
        </w:rPr>
        <w:t>Und ich bitte euch, meine Nummer nicht weiterzugeben</w:t>
      </w:r>
      <w:r>
        <w:rPr>
          <w:rFonts w:asciiTheme="minorHAnsi" w:hAnsiTheme="minorHAnsi" w:cs="Arial"/>
          <w:sz w:val="22"/>
          <w:szCs w:val="22"/>
        </w:rPr>
        <w:t>.</w:t>
      </w:r>
      <w:r w:rsidR="003F7DC0">
        <w:rPr>
          <w:rFonts w:asciiTheme="minorHAnsi" w:hAnsiTheme="minorHAnsi" w:cs="Arial"/>
          <w:sz w:val="22"/>
          <w:szCs w:val="22"/>
        </w:rPr>
        <w:t xml:space="preserve"> </w:t>
      </w:r>
    </w:p>
    <w:p w14:paraId="612F43B2" w14:textId="77777777" w:rsidR="00BB04D8" w:rsidRDefault="003F7DC0" w:rsidP="0018670E">
      <w:pPr>
        <w:spacing w:before="60"/>
        <w:rPr>
          <w:rFonts w:asciiTheme="minorHAnsi" w:hAnsiTheme="minorHAnsi" w:cs="Arial"/>
          <w:sz w:val="22"/>
          <w:szCs w:val="22"/>
        </w:rPr>
      </w:pPr>
      <w:r w:rsidRPr="00A745E1">
        <w:rPr>
          <w:rFonts w:asciiTheme="minorHAnsi" w:hAnsiTheme="minorHAnsi" w:cs="Arial"/>
          <w:b/>
          <w:bCs/>
          <w:sz w:val="22"/>
          <w:szCs w:val="22"/>
        </w:rPr>
        <w:t xml:space="preserve">Meine Nummer </w:t>
      </w:r>
      <w:r w:rsidR="00363585">
        <w:rPr>
          <w:rFonts w:asciiTheme="minorHAnsi" w:hAnsiTheme="minorHAnsi" w:cs="Arial"/>
          <w:b/>
          <w:bCs/>
          <w:sz w:val="22"/>
          <w:szCs w:val="22"/>
        </w:rPr>
        <w:t>lautet</w:t>
      </w:r>
      <w:r w:rsidRPr="00A745E1">
        <w:rPr>
          <w:rFonts w:asciiTheme="minorHAnsi" w:hAnsiTheme="minorHAnsi" w:cs="Arial"/>
          <w:b/>
          <w:bCs/>
          <w:sz w:val="22"/>
          <w:szCs w:val="22"/>
        </w:rPr>
        <w:t>: 079 677 02 10</w:t>
      </w:r>
      <w:r>
        <w:rPr>
          <w:rFonts w:asciiTheme="minorHAnsi" w:hAnsiTheme="minorHAnsi" w:cs="Arial"/>
          <w:sz w:val="22"/>
          <w:szCs w:val="22"/>
        </w:rPr>
        <w:t>.</w:t>
      </w:r>
      <w:r w:rsidR="00B27AAF">
        <w:rPr>
          <w:rFonts w:asciiTheme="minorHAnsi" w:hAnsiTheme="minorHAnsi" w:cs="Arial"/>
          <w:sz w:val="22"/>
          <w:szCs w:val="22"/>
        </w:rPr>
        <w:t xml:space="preserve"> </w:t>
      </w:r>
    </w:p>
    <w:p w14:paraId="1BC48357" w14:textId="58A586BF" w:rsidR="00B27AAF" w:rsidRDefault="00B27AAF" w:rsidP="0018670E">
      <w:pPr>
        <w:spacing w:before="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Von euch, liebe Konfirmandinnen und Konfirmanden, habe ich Nummern, aber vielleicht sind sie nicht mehr aktuell. </w:t>
      </w:r>
      <w:r w:rsidR="003F7DC0">
        <w:rPr>
          <w:rFonts w:asciiTheme="minorHAnsi" w:hAnsiTheme="minorHAnsi" w:cs="Arial"/>
          <w:sz w:val="22"/>
          <w:szCs w:val="22"/>
        </w:rPr>
        <w:t>Setzt mich doch bitte auf den neuesten Stand.</w:t>
      </w:r>
    </w:p>
    <w:p w14:paraId="53771D4A" w14:textId="77777777" w:rsidR="0018670E" w:rsidRDefault="0018670E" w:rsidP="0018670E">
      <w:pPr>
        <w:spacing w:before="60"/>
        <w:rPr>
          <w:rFonts w:asciiTheme="minorHAnsi" w:hAnsiTheme="minorHAnsi" w:cs="Arial"/>
          <w:sz w:val="22"/>
          <w:szCs w:val="22"/>
        </w:rPr>
      </w:pPr>
    </w:p>
    <w:p w14:paraId="7A8A6BF2" w14:textId="6442D8D3" w:rsidR="00A745E1" w:rsidRDefault="0018670E" w:rsidP="0018670E">
      <w:pPr>
        <w:spacing w:before="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noProof/>
          <w:sz w:val="22"/>
          <w:szCs w:val="22"/>
        </w:rPr>
        <w:drawing>
          <wp:anchor distT="0" distB="0" distL="114300" distR="114300" simplePos="0" relativeHeight="251676672" behindDoc="1" locked="0" layoutInCell="1" allowOverlap="1" wp14:anchorId="292D3041" wp14:editId="17D3DF64">
            <wp:simplePos x="0" y="0"/>
            <wp:positionH relativeFrom="margin">
              <wp:posOffset>5452110</wp:posOffset>
            </wp:positionH>
            <wp:positionV relativeFrom="paragraph">
              <wp:posOffset>268605</wp:posOffset>
            </wp:positionV>
            <wp:extent cx="930275" cy="739140"/>
            <wp:effectExtent l="0" t="0" r="3175" b="3810"/>
            <wp:wrapTight wrapText="bothSides">
              <wp:wrapPolygon edited="0">
                <wp:start x="6192" y="0"/>
                <wp:lineTo x="4866" y="2784"/>
                <wp:lineTo x="4866" y="5010"/>
                <wp:lineTo x="0" y="15588"/>
                <wp:lineTo x="0" y="21155"/>
                <wp:lineTo x="6635" y="21155"/>
                <wp:lineTo x="7962" y="21155"/>
                <wp:lineTo x="19462" y="18371"/>
                <wp:lineTo x="21231" y="16701"/>
                <wp:lineTo x="21231" y="10577"/>
                <wp:lineTo x="12827" y="7794"/>
                <wp:lineTo x="12385" y="2784"/>
                <wp:lineTo x="11058" y="0"/>
                <wp:lineTo x="6192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amp-41655_960_7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AAF">
        <w:rPr>
          <w:rFonts w:asciiTheme="minorHAnsi" w:hAnsiTheme="minorHAnsi" w:cs="Arial"/>
          <w:sz w:val="22"/>
          <w:szCs w:val="22"/>
        </w:rPr>
        <w:t xml:space="preserve">Da keine Gottesdienste in gewohnter Form möglich sind, auch keine Jugendgottesdienste und Filmabende, ist das Stempelsammeln </w:t>
      </w:r>
      <w:r w:rsidR="00363585">
        <w:rPr>
          <w:rFonts w:asciiTheme="minorHAnsi" w:hAnsiTheme="minorHAnsi" w:cs="Arial"/>
          <w:sz w:val="22"/>
          <w:szCs w:val="22"/>
        </w:rPr>
        <w:t xml:space="preserve">auf dem herkömmlichen Weg </w:t>
      </w:r>
      <w:r w:rsidR="00B27AAF">
        <w:rPr>
          <w:rFonts w:asciiTheme="minorHAnsi" w:hAnsiTheme="minorHAnsi" w:cs="Arial"/>
          <w:sz w:val="22"/>
          <w:szCs w:val="22"/>
        </w:rPr>
        <w:t>nicht möglich.</w:t>
      </w:r>
      <w:r w:rsidR="003F7DC0">
        <w:rPr>
          <w:rFonts w:asciiTheme="minorHAnsi" w:hAnsiTheme="minorHAnsi" w:cs="Arial"/>
          <w:sz w:val="22"/>
          <w:szCs w:val="22"/>
        </w:rPr>
        <w:t xml:space="preserve"> </w:t>
      </w:r>
    </w:p>
    <w:p w14:paraId="4CC76090" w14:textId="505D4257" w:rsidR="00B27AAF" w:rsidRPr="00A745E1" w:rsidRDefault="003F7DC0" w:rsidP="0018670E">
      <w:pPr>
        <w:spacing w:before="60"/>
        <w:rPr>
          <w:rFonts w:asciiTheme="minorHAnsi" w:hAnsiTheme="minorHAnsi" w:cs="Arial"/>
          <w:b/>
          <w:bCs/>
          <w:sz w:val="22"/>
          <w:szCs w:val="22"/>
        </w:rPr>
      </w:pPr>
      <w:r w:rsidRPr="00A745E1">
        <w:rPr>
          <w:rFonts w:asciiTheme="minorHAnsi" w:hAnsiTheme="minorHAnsi" w:cs="Arial"/>
          <w:b/>
          <w:bCs/>
          <w:sz w:val="22"/>
          <w:szCs w:val="22"/>
        </w:rPr>
        <w:t>Untenstehend nun ein Vorschlag zum Stempelsammeln.</w:t>
      </w:r>
    </w:p>
    <w:p w14:paraId="5749CF5D" w14:textId="729DAB14" w:rsidR="00B27AAF" w:rsidRDefault="003F7DC0" w:rsidP="0018670E">
      <w:pPr>
        <w:spacing w:before="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Es sind </w:t>
      </w:r>
      <w:r w:rsidR="00B27AAF">
        <w:rPr>
          <w:rFonts w:asciiTheme="minorHAnsi" w:hAnsiTheme="minorHAnsi" w:cs="Arial"/>
          <w:sz w:val="22"/>
          <w:szCs w:val="22"/>
        </w:rPr>
        <w:t>verschiedene Posten, die ihr</w:t>
      </w:r>
      <w:r w:rsidR="00BB04D8">
        <w:rPr>
          <w:rFonts w:asciiTheme="minorHAnsi" w:hAnsiTheme="minorHAnsi" w:cs="Arial"/>
          <w:sz w:val="22"/>
          <w:szCs w:val="22"/>
        </w:rPr>
        <w:t>, liebe Schülerinnen und Schüler, liebe Konfirmandinnen und Konfirmanden,</w:t>
      </w:r>
      <w:r w:rsidR="00B27AAF">
        <w:rPr>
          <w:rFonts w:asciiTheme="minorHAnsi" w:hAnsiTheme="minorHAnsi" w:cs="Arial"/>
          <w:sz w:val="22"/>
          <w:szCs w:val="22"/>
        </w:rPr>
        <w:t xml:space="preserve"> bearbeiten könnt</w:t>
      </w:r>
      <w:r w:rsidR="00A745E1">
        <w:rPr>
          <w:rFonts w:asciiTheme="minorHAnsi" w:hAnsiTheme="minorHAnsi" w:cs="Arial"/>
          <w:sz w:val="22"/>
          <w:szCs w:val="22"/>
        </w:rPr>
        <w:t>, manche mit QR-Code.</w:t>
      </w:r>
    </w:p>
    <w:p w14:paraId="4ADEC548" w14:textId="77777777" w:rsidR="00A745E1" w:rsidRDefault="00B27AAF" w:rsidP="0018670E">
      <w:pPr>
        <w:spacing w:before="60"/>
        <w:rPr>
          <w:rFonts w:asciiTheme="minorHAnsi" w:hAnsiTheme="minorHAnsi" w:cs="Arial"/>
          <w:sz w:val="22"/>
          <w:szCs w:val="22"/>
        </w:rPr>
      </w:pPr>
      <w:r w:rsidRPr="00296840">
        <w:rPr>
          <w:rFonts w:asciiTheme="minorHAnsi" w:hAnsiTheme="minorHAnsi" w:cs="Arial"/>
          <w:b/>
          <w:bCs/>
          <w:sz w:val="22"/>
          <w:szCs w:val="22"/>
        </w:rPr>
        <w:t>Scannt dazu einfach den QR-Code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="00E779CE">
        <w:rPr>
          <w:rFonts w:asciiTheme="minorHAnsi" w:hAnsiTheme="minorHAnsi" w:cs="Arial"/>
          <w:sz w:val="22"/>
          <w:szCs w:val="22"/>
        </w:rPr>
        <w:t xml:space="preserve">Falls ihr Hilfe dazu braucht, </w:t>
      </w:r>
      <w:r w:rsidR="00CF1C17">
        <w:rPr>
          <w:rFonts w:asciiTheme="minorHAnsi" w:hAnsiTheme="minorHAnsi" w:cs="Arial"/>
          <w:sz w:val="22"/>
          <w:szCs w:val="22"/>
        </w:rPr>
        <w:t xml:space="preserve">gebt mir Bescheid, </w:t>
      </w:r>
    </w:p>
    <w:p w14:paraId="38440878" w14:textId="0EE0AC29" w:rsidR="00E779CE" w:rsidRDefault="00CF1C17" w:rsidP="0018670E">
      <w:pPr>
        <w:spacing w:before="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079 677 02 10, </w:t>
      </w:r>
      <w:hyperlink r:id="rId13" w:history="1">
        <w:r w:rsidRPr="00A745E1">
          <w:rPr>
            <w:rFonts w:asciiTheme="minorHAnsi" w:hAnsiTheme="minorHAnsi" w:cstheme="minorHAnsi"/>
            <w:sz w:val="22"/>
            <w:szCs w:val="18"/>
          </w:rPr>
          <w:t>johannes.hug@evangsitterdorf.ch</w:t>
        </w:r>
      </w:hyperlink>
    </w:p>
    <w:p w14:paraId="07C83870" w14:textId="7160B3B5" w:rsidR="00296840" w:rsidRPr="00F042A0" w:rsidRDefault="00296840" w:rsidP="0018670E">
      <w:pPr>
        <w:spacing w:before="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Ihr müsst dafür einen </w:t>
      </w:r>
      <w:r w:rsidRPr="003F7DC0">
        <w:rPr>
          <w:rFonts w:asciiTheme="minorHAnsi" w:hAnsiTheme="minorHAnsi" w:cs="Arial"/>
          <w:b/>
          <w:bCs/>
          <w:sz w:val="22"/>
          <w:szCs w:val="22"/>
        </w:rPr>
        <w:t>QR Code Scanner (App, gratis</w:t>
      </w:r>
      <w:r>
        <w:rPr>
          <w:rFonts w:asciiTheme="minorHAnsi" w:hAnsiTheme="minorHAnsi" w:cs="Arial"/>
          <w:sz w:val="22"/>
          <w:szCs w:val="22"/>
        </w:rPr>
        <w:t xml:space="preserve">), auf eurem Smartphone (zum Beispiel App: </w:t>
      </w:r>
      <w:r w:rsidRPr="003F7DC0">
        <w:rPr>
          <w:rFonts w:asciiTheme="minorHAnsi" w:hAnsiTheme="minorHAnsi" w:cs="Arial"/>
          <w:b/>
          <w:bCs/>
          <w:sz w:val="22"/>
          <w:szCs w:val="22"/>
        </w:rPr>
        <w:t>QR Code Scanner</w:t>
      </w:r>
      <w:r w:rsidR="00F042A0">
        <w:rPr>
          <w:rFonts w:asciiTheme="minorHAnsi" w:hAnsiTheme="minorHAnsi" w:cs="Arial"/>
          <w:sz w:val="22"/>
          <w:szCs w:val="22"/>
        </w:rPr>
        <w:t>) haben.</w:t>
      </w:r>
    </w:p>
    <w:p w14:paraId="2CCDDE6F" w14:textId="635B57C9" w:rsidR="00B27AAF" w:rsidRPr="00BB04D8" w:rsidRDefault="00B27AAF" w:rsidP="0018670E">
      <w:pPr>
        <w:spacing w:before="60"/>
        <w:rPr>
          <w:rFonts w:asciiTheme="minorHAnsi" w:hAnsiTheme="minorHAnsi" w:cs="Arial"/>
          <w:b/>
          <w:bCs/>
          <w:color w:val="002060"/>
          <w:sz w:val="22"/>
          <w:szCs w:val="22"/>
        </w:rPr>
      </w:pPr>
      <w:r w:rsidRPr="00BB04D8">
        <w:rPr>
          <w:rFonts w:asciiTheme="minorHAnsi" w:hAnsiTheme="minorHAnsi" w:cs="Arial"/>
          <w:b/>
          <w:bCs/>
          <w:color w:val="002060"/>
          <w:sz w:val="22"/>
          <w:szCs w:val="22"/>
        </w:rPr>
        <w:t>Jede</w:t>
      </w:r>
      <w:r w:rsidR="00F042A0">
        <w:rPr>
          <w:rFonts w:asciiTheme="minorHAnsi" w:hAnsiTheme="minorHAnsi" w:cs="Arial"/>
          <w:b/>
          <w:bCs/>
          <w:color w:val="002060"/>
          <w:sz w:val="22"/>
          <w:szCs w:val="22"/>
        </w:rPr>
        <w:t>r</w:t>
      </w:r>
      <w:r w:rsidRPr="00BB04D8">
        <w:rPr>
          <w:rFonts w:asciiTheme="minorHAnsi" w:hAnsiTheme="minorHAnsi" w:cs="Arial"/>
          <w:b/>
          <w:bCs/>
          <w:color w:val="002060"/>
          <w:sz w:val="22"/>
          <w:szCs w:val="22"/>
        </w:rPr>
        <w:t xml:space="preserve"> Posten, den ihr löst, und dessen Resultat ihr mir zuschickt, gibt einen Stempel. Ihr könnt mir die Ergebnisse per WhatsApp</w:t>
      </w:r>
      <w:r w:rsidR="00D4538B" w:rsidRPr="00BB04D8">
        <w:rPr>
          <w:rFonts w:asciiTheme="minorHAnsi" w:hAnsiTheme="minorHAnsi" w:cs="Arial"/>
          <w:b/>
          <w:bCs/>
          <w:color w:val="002060"/>
          <w:sz w:val="22"/>
          <w:szCs w:val="22"/>
        </w:rPr>
        <w:t xml:space="preserve"> oder E-Mail</w:t>
      </w:r>
      <w:r w:rsidRPr="00BB04D8">
        <w:rPr>
          <w:rFonts w:asciiTheme="minorHAnsi" w:hAnsiTheme="minorHAnsi" w:cs="Arial"/>
          <w:b/>
          <w:bCs/>
          <w:color w:val="002060"/>
          <w:sz w:val="22"/>
          <w:szCs w:val="22"/>
        </w:rPr>
        <w:t xml:space="preserve"> zuschicken.</w:t>
      </w:r>
    </w:p>
    <w:p w14:paraId="4F2B71CB" w14:textId="77777777" w:rsidR="00F042A0" w:rsidRDefault="00F042A0" w:rsidP="00C26FE2">
      <w:pPr>
        <w:spacing w:before="60"/>
        <w:ind w:left="567"/>
        <w:rPr>
          <w:rFonts w:asciiTheme="minorHAnsi" w:hAnsiTheme="minorHAnsi" w:cs="Arial"/>
          <w:sz w:val="22"/>
          <w:szCs w:val="22"/>
        </w:rPr>
      </w:pPr>
    </w:p>
    <w:p w14:paraId="39DE9686" w14:textId="7384FFA0" w:rsidR="00F042A0" w:rsidRDefault="00F042A0" w:rsidP="00C26FE2">
      <w:pPr>
        <w:spacing w:before="60"/>
        <w:ind w:left="567"/>
        <w:rPr>
          <w:rFonts w:asciiTheme="minorHAnsi" w:hAnsiTheme="minorHAnsi" w:cs="Arial"/>
          <w:sz w:val="22"/>
          <w:szCs w:val="22"/>
        </w:rPr>
      </w:pPr>
    </w:p>
    <w:p w14:paraId="6D5D1D80" w14:textId="1014C37A" w:rsidR="00C26FE2" w:rsidRPr="00F042A0" w:rsidRDefault="00C26FE2" w:rsidP="00C26FE2">
      <w:pPr>
        <w:spacing w:before="60"/>
        <w:ind w:left="567"/>
        <w:rPr>
          <w:rFonts w:asciiTheme="minorHAnsi" w:hAnsiTheme="minorHAnsi" w:cs="Arial"/>
          <w:sz w:val="18"/>
          <w:szCs w:val="18"/>
        </w:rPr>
      </w:pPr>
    </w:p>
    <w:p w14:paraId="7409ECE1" w14:textId="487FC61C" w:rsidR="00045115" w:rsidRDefault="00045115" w:rsidP="00C26FE2">
      <w:pPr>
        <w:spacing w:before="60"/>
        <w:ind w:left="567"/>
        <w:rPr>
          <w:rFonts w:asciiTheme="minorHAnsi" w:hAnsiTheme="minorHAnsi" w:cs="Arial"/>
          <w:sz w:val="22"/>
          <w:szCs w:val="22"/>
        </w:rPr>
      </w:pPr>
    </w:p>
    <w:p w14:paraId="68DFE8C6" w14:textId="77777777" w:rsidR="00F042A0" w:rsidRPr="00F042A0" w:rsidRDefault="00F042A0" w:rsidP="00C26FE2">
      <w:pPr>
        <w:spacing w:before="60"/>
        <w:ind w:left="567"/>
        <w:rPr>
          <w:rFonts w:asciiTheme="minorHAnsi" w:hAnsiTheme="minorHAnsi" w:cs="Arial"/>
          <w:sz w:val="2"/>
          <w:szCs w:val="2"/>
        </w:rPr>
      </w:pPr>
    </w:p>
    <w:p w14:paraId="73E13466" w14:textId="77777777" w:rsidR="00F042A0" w:rsidRPr="00F042A0" w:rsidRDefault="00F042A0" w:rsidP="00C26FE2">
      <w:pPr>
        <w:spacing w:before="60"/>
        <w:ind w:left="567"/>
        <w:rPr>
          <w:rFonts w:asciiTheme="minorHAnsi" w:hAnsiTheme="minorHAnsi" w:cs="Arial"/>
          <w:sz w:val="4"/>
          <w:szCs w:val="4"/>
        </w:rPr>
      </w:pPr>
    </w:p>
    <w:p w14:paraId="6881E92A" w14:textId="130B719D" w:rsidR="00045115" w:rsidRPr="00F042A0" w:rsidRDefault="00045115" w:rsidP="00F042A0">
      <w:pPr>
        <w:pStyle w:val="Fuzeile"/>
        <w:pBdr>
          <w:top w:val="single" w:sz="4" w:space="1" w:color="4F81BD" w:themeColor="accent1"/>
        </w:pBdr>
        <w:tabs>
          <w:tab w:val="center" w:pos="170"/>
        </w:tabs>
        <w:jc w:val="center"/>
        <w:rPr>
          <w:rFonts w:ascii="Avenir Next LT Pro" w:hAnsi="Avenir Next LT Pro" w:cs="Arial"/>
          <w:color w:val="31849B" w:themeColor="accent5" w:themeShade="BF"/>
          <w:sz w:val="16"/>
          <w:szCs w:val="16"/>
        </w:rPr>
      </w:pPr>
      <w:r w:rsidRPr="00F042A0">
        <w:rPr>
          <w:rFonts w:ascii="Avenir Next LT Pro" w:hAnsi="Avenir Next LT Pro" w:cs="Arial"/>
          <w:color w:val="31849B" w:themeColor="accent5" w:themeShade="BF"/>
          <w:sz w:val="16"/>
          <w:szCs w:val="16"/>
        </w:rPr>
        <w:t>Evangelisches Pfarramt Sitterdorf-Zihlschlacht, Regine und Johannes Hug,</w:t>
      </w:r>
    </w:p>
    <w:p w14:paraId="06882437" w14:textId="70F1F481" w:rsidR="00A745E1" w:rsidRDefault="00045115" w:rsidP="00F042A0">
      <w:pPr>
        <w:pStyle w:val="Fuzeile"/>
        <w:tabs>
          <w:tab w:val="center" w:pos="170"/>
        </w:tabs>
        <w:jc w:val="center"/>
        <w:rPr>
          <w:rFonts w:asciiTheme="minorHAnsi" w:hAnsiTheme="minorHAnsi" w:cs="Arial"/>
          <w:sz w:val="22"/>
          <w:szCs w:val="22"/>
        </w:rPr>
      </w:pPr>
      <w:r w:rsidRPr="00F042A0">
        <w:rPr>
          <w:rFonts w:ascii="Avenir Next LT Pro" w:hAnsi="Avenir Next LT Pro" w:cs="Arial"/>
          <w:color w:val="31849B" w:themeColor="accent5" w:themeShade="BF"/>
          <w:sz w:val="16"/>
          <w:szCs w:val="16"/>
        </w:rPr>
        <w:t>Ebnetweg 12, 8589 Sitterdorf, Tel.: 071 422 13 66 / johannes.hug@evangsitterdorf.ch</w:t>
      </w:r>
      <w:r w:rsidR="00A745E1">
        <w:rPr>
          <w:rFonts w:asciiTheme="minorHAnsi" w:hAnsiTheme="minorHAnsi" w:cs="Arial"/>
          <w:sz w:val="22"/>
          <w:szCs w:val="22"/>
        </w:rPr>
        <w:br w:type="page"/>
      </w:r>
    </w:p>
    <w:p w14:paraId="7891925E" w14:textId="77777777" w:rsidR="00A745E1" w:rsidRPr="00885414" w:rsidRDefault="00A745E1" w:rsidP="00A745E1">
      <w:pPr>
        <w:rPr>
          <w:rFonts w:ascii="Avenir Next LT Pro" w:hAnsi="Avenir Next LT Pro"/>
          <w:sz w:val="2"/>
          <w:szCs w:val="2"/>
        </w:rPr>
      </w:pPr>
    </w:p>
    <w:p w14:paraId="03A9071B" w14:textId="77777777" w:rsidR="00A745E1" w:rsidRPr="00885414" w:rsidRDefault="00A745E1" w:rsidP="00A745E1">
      <w:pPr>
        <w:spacing w:after="559" w:line="1" w:lineRule="exact"/>
        <w:rPr>
          <w:rFonts w:ascii="Avenir Next LT Pro" w:hAnsi="Avenir Next LT Pro"/>
        </w:rPr>
      </w:pPr>
    </w:p>
    <w:p w14:paraId="5D6CB865" w14:textId="77777777" w:rsidR="0033531A" w:rsidRDefault="00A745E1" w:rsidP="0018670E">
      <w:pPr>
        <w:pStyle w:val="berschrift11"/>
        <w:keepNext/>
        <w:keepLines/>
        <w:pBdr>
          <w:bottom w:val="single" w:sz="4" w:space="1" w:color="auto"/>
        </w:pBdr>
        <w:spacing w:after="0"/>
        <w:ind w:left="426"/>
        <w:rPr>
          <w:rFonts w:ascii="Avenir Next LT Pro" w:hAnsi="Avenir Next LT Pro"/>
          <w:b/>
          <w:bCs/>
          <w:sz w:val="36"/>
          <w:szCs w:val="36"/>
        </w:rPr>
      </w:pPr>
      <w:r w:rsidRPr="0033531A">
        <w:rPr>
          <w:rFonts w:ascii="Avenir Next LT Pro" w:hAnsi="Avenir Next LT Pro"/>
          <w:b/>
          <w:bCs/>
          <w:sz w:val="36"/>
          <w:szCs w:val="36"/>
        </w:rPr>
        <w:t xml:space="preserve">Posten für Reli- und Konfunterricht </w:t>
      </w:r>
    </w:p>
    <w:p w14:paraId="06823A1B" w14:textId="607AADDC" w:rsidR="00A745E1" w:rsidRPr="0033531A" w:rsidRDefault="00A745E1" w:rsidP="0018670E">
      <w:pPr>
        <w:pStyle w:val="berschrift11"/>
        <w:keepNext/>
        <w:keepLines/>
        <w:pBdr>
          <w:bottom w:val="single" w:sz="4" w:space="1" w:color="auto"/>
        </w:pBdr>
        <w:spacing w:after="0"/>
        <w:ind w:left="426"/>
        <w:rPr>
          <w:rFonts w:ascii="Avenir Next LT Pro" w:hAnsi="Avenir Next LT Pro"/>
          <w:b/>
          <w:bCs/>
          <w:sz w:val="36"/>
          <w:szCs w:val="36"/>
        </w:rPr>
      </w:pPr>
      <w:r w:rsidRPr="0033531A">
        <w:rPr>
          <w:rFonts w:ascii="Avenir Next LT Pro" w:hAnsi="Avenir Next LT Pro"/>
          <w:b/>
          <w:bCs/>
          <w:sz w:val="36"/>
          <w:szCs w:val="36"/>
        </w:rPr>
        <w:t>in Zeiten des Corona-Virus</w:t>
      </w:r>
    </w:p>
    <w:p w14:paraId="4CFBC020" w14:textId="3E09D594" w:rsidR="00A745E1" w:rsidRDefault="00A745E1" w:rsidP="00A745E1">
      <w:pPr>
        <w:pStyle w:val="Flietext0"/>
        <w:rPr>
          <w:rFonts w:ascii="Avenir Next LT Pro" w:hAnsi="Avenir Next LT Pro"/>
          <w:sz w:val="22"/>
          <w:szCs w:val="22"/>
        </w:rPr>
      </w:pPr>
    </w:p>
    <w:p w14:paraId="1A535A25" w14:textId="09AC3D64" w:rsidR="00A745E1" w:rsidRDefault="00A745E1" w:rsidP="00A745E1">
      <w:pPr>
        <w:pStyle w:val="Flietext0"/>
        <w:rPr>
          <w:rFonts w:ascii="Avenir Next LT Pro" w:hAnsi="Avenir Next LT Pro"/>
          <w:sz w:val="22"/>
          <w:szCs w:val="22"/>
        </w:rPr>
      </w:pPr>
    </w:p>
    <w:p w14:paraId="2FBBD38F" w14:textId="77777777" w:rsidR="0088131D" w:rsidRDefault="0088131D" w:rsidP="00A745E1">
      <w:pPr>
        <w:pStyle w:val="Flietext0"/>
        <w:rPr>
          <w:rFonts w:ascii="Avenir Next LT Pro" w:hAnsi="Avenir Next LT Pro"/>
          <w:sz w:val="22"/>
          <w:szCs w:val="22"/>
        </w:rPr>
      </w:pPr>
    </w:p>
    <w:p w14:paraId="71066CCE" w14:textId="77777777" w:rsidR="00A745E1" w:rsidRDefault="00A745E1" w:rsidP="00045115">
      <w:pPr>
        <w:pStyle w:val="Flietext0"/>
        <w:numPr>
          <w:ilvl w:val="0"/>
          <w:numId w:val="6"/>
        </w:numPr>
        <w:rPr>
          <w:rFonts w:ascii="Avenir Next LT Pro" w:hAnsi="Avenir Next LT Pro"/>
          <w:sz w:val="22"/>
          <w:szCs w:val="22"/>
        </w:rPr>
      </w:pPr>
      <w:r w:rsidRPr="00885414">
        <w:rPr>
          <w:rFonts w:ascii="Avenir Next LT Pro" w:hAnsi="Avenir Next LT Pro"/>
          <w:sz w:val="22"/>
          <w:szCs w:val="22"/>
        </w:rPr>
        <w:t>Für die Zusendung der Ergebnisse eines Postens per WhatsApp (</w:t>
      </w:r>
      <w:r w:rsidRPr="00D35D51">
        <w:rPr>
          <w:rFonts w:ascii="Avenir Next LT Pro" w:hAnsi="Avenir Next LT Pro"/>
          <w:b/>
          <w:bCs/>
          <w:sz w:val="22"/>
          <w:szCs w:val="22"/>
        </w:rPr>
        <w:t>079 677 02 10</w:t>
      </w:r>
      <w:r w:rsidRPr="00885414">
        <w:rPr>
          <w:rFonts w:ascii="Avenir Next LT Pro" w:hAnsi="Avenir Next LT Pro"/>
          <w:sz w:val="22"/>
          <w:szCs w:val="22"/>
        </w:rPr>
        <w:t xml:space="preserve">) oder </w:t>
      </w:r>
    </w:p>
    <w:p w14:paraId="1E890B3B" w14:textId="77777777" w:rsidR="00A745E1" w:rsidRDefault="00A745E1" w:rsidP="00045115">
      <w:pPr>
        <w:pStyle w:val="Flietext0"/>
        <w:ind w:left="720"/>
        <w:rPr>
          <w:rFonts w:ascii="Avenir Next LT Pro" w:hAnsi="Avenir Next LT Pro"/>
          <w:sz w:val="22"/>
          <w:szCs w:val="22"/>
        </w:rPr>
      </w:pPr>
      <w:r w:rsidRPr="00885414">
        <w:rPr>
          <w:rFonts w:ascii="Avenir Next LT Pro" w:hAnsi="Avenir Next LT Pro"/>
          <w:sz w:val="22"/>
          <w:szCs w:val="22"/>
        </w:rPr>
        <w:t xml:space="preserve">mail: </w:t>
      </w:r>
      <w:hyperlink r:id="rId14" w:history="1">
        <w:r w:rsidRPr="00D35D51">
          <w:rPr>
            <w:rFonts w:ascii="Avenir Next LT Pro" w:hAnsi="Avenir Next LT Pro"/>
            <w:b/>
            <w:bCs/>
            <w:sz w:val="22"/>
            <w:szCs w:val="22"/>
          </w:rPr>
          <w:t>johannes.hug@evangsitterdorf.ch</w:t>
        </w:r>
      </w:hyperlink>
      <w:r w:rsidRPr="00D35D51">
        <w:rPr>
          <w:rFonts w:ascii="Avenir Next LT Pro" w:hAnsi="Avenir Next LT Pro"/>
          <w:sz w:val="22"/>
          <w:szCs w:val="22"/>
        </w:rPr>
        <w:t>,</w:t>
      </w:r>
      <w:r w:rsidRPr="00D35D51">
        <w:rPr>
          <w:rFonts w:ascii="Avenir Next LT Pro" w:hAnsi="Avenir Next LT Pro"/>
        </w:rPr>
        <w:t xml:space="preserve"> </w:t>
      </w:r>
      <w:r w:rsidRPr="00D35D51">
        <w:rPr>
          <w:rFonts w:ascii="Avenir Next LT Pro" w:hAnsi="Avenir Next LT Pro"/>
          <w:b/>
          <w:bCs/>
          <w:sz w:val="22"/>
          <w:szCs w:val="22"/>
        </w:rPr>
        <w:t>erhaltet ihr einen Stempel</w:t>
      </w:r>
      <w:r w:rsidRPr="00885414">
        <w:rPr>
          <w:rFonts w:ascii="Avenir Next LT Pro" w:hAnsi="Avenir Next LT Pro"/>
          <w:sz w:val="22"/>
          <w:szCs w:val="22"/>
        </w:rPr>
        <w:t xml:space="preserve">. </w:t>
      </w:r>
    </w:p>
    <w:p w14:paraId="0A809B99" w14:textId="77777777" w:rsidR="00A745E1" w:rsidRDefault="00A745E1" w:rsidP="00045115">
      <w:pPr>
        <w:pStyle w:val="Flietext0"/>
        <w:numPr>
          <w:ilvl w:val="0"/>
          <w:numId w:val="6"/>
        </w:numPr>
        <w:rPr>
          <w:rFonts w:ascii="Avenir Next LT Pro" w:hAnsi="Avenir Next LT Pro"/>
          <w:sz w:val="22"/>
          <w:szCs w:val="22"/>
        </w:rPr>
      </w:pPr>
      <w:r>
        <w:rPr>
          <w:rFonts w:ascii="Avenir Next LT Pro" w:hAnsi="Avenir Next LT Pro"/>
          <w:sz w:val="22"/>
          <w:szCs w:val="22"/>
        </w:rPr>
        <w:t xml:space="preserve">Wenn ihr alle </w:t>
      </w:r>
      <w:r w:rsidRPr="00D35D51">
        <w:rPr>
          <w:rFonts w:ascii="Avenir Next LT Pro" w:hAnsi="Avenir Next LT Pro"/>
          <w:b/>
          <w:bCs/>
          <w:sz w:val="22"/>
          <w:szCs w:val="22"/>
        </w:rPr>
        <w:t>5 Posten</w:t>
      </w:r>
      <w:r>
        <w:rPr>
          <w:rFonts w:ascii="Avenir Next LT Pro" w:hAnsi="Avenir Next LT Pro"/>
          <w:sz w:val="22"/>
          <w:szCs w:val="22"/>
        </w:rPr>
        <w:t xml:space="preserve"> macht und mir schickt, bekommt </w:t>
      </w:r>
      <w:r w:rsidRPr="00D35D51">
        <w:rPr>
          <w:rFonts w:ascii="Avenir Next LT Pro" w:hAnsi="Avenir Next LT Pro"/>
          <w:b/>
          <w:bCs/>
          <w:sz w:val="22"/>
          <w:szCs w:val="22"/>
        </w:rPr>
        <w:t>ihr 5 Stempel</w:t>
      </w:r>
      <w:r>
        <w:rPr>
          <w:rFonts w:ascii="Avenir Next LT Pro" w:hAnsi="Avenir Next LT Pro"/>
          <w:sz w:val="22"/>
          <w:szCs w:val="22"/>
        </w:rPr>
        <w:t>.</w:t>
      </w:r>
    </w:p>
    <w:p w14:paraId="02DDE2CD" w14:textId="77777777" w:rsidR="00A745E1" w:rsidRPr="00885414" w:rsidRDefault="00A745E1" w:rsidP="00045115">
      <w:pPr>
        <w:pStyle w:val="Flietext0"/>
        <w:numPr>
          <w:ilvl w:val="0"/>
          <w:numId w:val="6"/>
        </w:numPr>
        <w:rPr>
          <w:rFonts w:ascii="Avenir Next LT Pro" w:hAnsi="Avenir Next LT Pro"/>
          <w:sz w:val="22"/>
          <w:szCs w:val="22"/>
        </w:rPr>
      </w:pPr>
      <w:r w:rsidRPr="00885414">
        <w:rPr>
          <w:rFonts w:ascii="Avenir Next LT Pro" w:hAnsi="Avenir Next LT Pro"/>
          <w:sz w:val="22"/>
          <w:szCs w:val="22"/>
        </w:rPr>
        <w:t xml:space="preserve">Ihr könnt mir ein </w:t>
      </w:r>
      <w:r w:rsidRPr="00D35D51">
        <w:rPr>
          <w:rFonts w:ascii="Avenir Next LT Pro" w:hAnsi="Avenir Next LT Pro"/>
          <w:b/>
          <w:bCs/>
          <w:sz w:val="22"/>
          <w:szCs w:val="22"/>
        </w:rPr>
        <w:t>Dokument</w:t>
      </w:r>
      <w:r w:rsidRPr="00885414">
        <w:rPr>
          <w:rFonts w:ascii="Avenir Next LT Pro" w:hAnsi="Avenir Next LT Pro"/>
          <w:sz w:val="22"/>
          <w:szCs w:val="22"/>
        </w:rPr>
        <w:t xml:space="preserve"> oder ein </w:t>
      </w:r>
      <w:r w:rsidRPr="00D35D51">
        <w:rPr>
          <w:rFonts w:ascii="Avenir Next LT Pro" w:hAnsi="Avenir Next LT Pro"/>
          <w:b/>
          <w:bCs/>
          <w:sz w:val="22"/>
          <w:szCs w:val="22"/>
        </w:rPr>
        <w:t>Foto</w:t>
      </w:r>
      <w:r w:rsidRPr="00885414">
        <w:rPr>
          <w:rFonts w:ascii="Avenir Next LT Pro" w:hAnsi="Avenir Next LT Pro"/>
          <w:sz w:val="22"/>
          <w:szCs w:val="22"/>
        </w:rPr>
        <w:t xml:space="preserve"> des Dokumentes schicken.</w:t>
      </w:r>
    </w:p>
    <w:p w14:paraId="15527804" w14:textId="365C640F" w:rsidR="00A745E1" w:rsidRDefault="00A745E1" w:rsidP="00045115">
      <w:pPr>
        <w:pStyle w:val="Flietext0"/>
        <w:numPr>
          <w:ilvl w:val="0"/>
          <w:numId w:val="6"/>
        </w:numPr>
        <w:rPr>
          <w:rFonts w:ascii="Avenir Next LT Pro" w:hAnsi="Avenir Next LT Pro"/>
          <w:sz w:val="22"/>
          <w:szCs w:val="22"/>
        </w:rPr>
      </w:pPr>
      <w:r w:rsidRPr="00885414">
        <w:rPr>
          <w:rFonts w:ascii="Avenir Next LT Pro" w:hAnsi="Avenir Next LT Pro"/>
          <w:sz w:val="22"/>
          <w:szCs w:val="22"/>
        </w:rPr>
        <w:t xml:space="preserve">Bitte </w:t>
      </w:r>
      <w:r w:rsidRPr="00D35D51">
        <w:rPr>
          <w:rFonts w:ascii="Avenir Next LT Pro" w:hAnsi="Avenir Next LT Pro"/>
          <w:b/>
          <w:bCs/>
          <w:sz w:val="22"/>
          <w:szCs w:val="22"/>
        </w:rPr>
        <w:t>schreibt</w:t>
      </w:r>
      <w:r w:rsidRPr="00885414">
        <w:rPr>
          <w:rFonts w:ascii="Avenir Next LT Pro" w:hAnsi="Avenir Next LT Pro"/>
          <w:sz w:val="22"/>
          <w:szCs w:val="22"/>
        </w:rPr>
        <w:t xml:space="preserve"> auch euren </w:t>
      </w:r>
      <w:r w:rsidRPr="00D35D51">
        <w:rPr>
          <w:rFonts w:ascii="Avenir Next LT Pro" w:hAnsi="Avenir Next LT Pro"/>
          <w:b/>
          <w:bCs/>
          <w:sz w:val="22"/>
          <w:szCs w:val="22"/>
        </w:rPr>
        <w:t>Namen</w:t>
      </w:r>
      <w:r w:rsidRPr="00885414">
        <w:rPr>
          <w:rFonts w:ascii="Avenir Next LT Pro" w:hAnsi="Avenir Next LT Pro"/>
          <w:sz w:val="22"/>
          <w:szCs w:val="22"/>
        </w:rPr>
        <w:t xml:space="preserve"> hin, sonst weiss ich nicht, </w:t>
      </w:r>
      <w:r w:rsidR="0018670E">
        <w:rPr>
          <w:rFonts w:ascii="Avenir Next LT Pro" w:hAnsi="Avenir Next LT Pro"/>
          <w:sz w:val="22"/>
          <w:szCs w:val="22"/>
        </w:rPr>
        <w:t>wer mir</w:t>
      </w:r>
      <w:r w:rsidRPr="00885414">
        <w:rPr>
          <w:rFonts w:ascii="Avenir Next LT Pro" w:hAnsi="Avenir Next LT Pro"/>
          <w:sz w:val="22"/>
          <w:szCs w:val="22"/>
        </w:rPr>
        <w:t xml:space="preserve"> die Nachricht </w:t>
      </w:r>
      <w:r w:rsidR="0018670E">
        <w:rPr>
          <w:rFonts w:ascii="Avenir Next LT Pro" w:hAnsi="Avenir Next LT Pro"/>
          <w:sz w:val="22"/>
          <w:szCs w:val="22"/>
        </w:rPr>
        <w:t>geschickt hat</w:t>
      </w:r>
      <w:r w:rsidRPr="00885414">
        <w:rPr>
          <w:rFonts w:ascii="Avenir Next LT Pro" w:hAnsi="Avenir Next LT Pro"/>
          <w:sz w:val="22"/>
          <w:szCs w:val="22"/>
        </w:rPr>
        <w:t>.</w:t>
      </w:r>
    </w:p>
    <w:p w14:paraId="051B48AE" w14:textId="055D8381" w:rsidR="00A745E1" w:rsidRDefault="00A745E1" w:rsidP="00A745E1">
      <w:pPr>
        <w:pStyle w:val="Flietext0"/>
        <w:rPr>
          <w:rFonts w:ascii="Avenir Next LT Pro" w:hAnsi="Avenir Next LT Pro"/>
          <w:sz w:val="22"/>
          <w:szCs w:val="22"/>
        </w:rPr>
      </w:pPr>
    </w:p>
    <w:p w14:paraId="6F8A9871" w14:textId="33072A2D" w:rsidR="0088131D" w:rsidRDefault="0088131D" w:rsidP="00A745E1">
      <w:pPr>
        <w:pStyle w:val="Flietext0"/>
        <w:rPr>
          <w:rFonts w:ascii="Avenir Next LT Pro" w:hAnsi="Avenir Next LT Pro"/>
          <w:sz w:val="22"/>
          <w:szCs w:val="22"/>
        </w:rPr>
      </w:pPr>
    </w:p>
    <w:p w14:paraId="34E9D564" w14:textId="77777777" w:rsidR="0088131D" w:rsidRPr="00885414" w:rsidRDefault="0088131D" w:rsidP="00A745E1">
      <w:pPr>
        <w:pStyle w:val="Flietext0"/>
        <w:rPr>
          <w:rFonts w:ascii="Avenir Next LT Pro" w:hAnsi="Avenir Next LT Pro"/>
          <w:sz w:val="22"/>
          <w:szCs w:val="22"/>
        </w:rPr>
      </w:pPr>
    </w:p>
    <w:p w14:paraId="10A84702" w14:textId="77777777" w:rsidR="00A745E1" w:rsidRPr="00885414" w:rsidRDefault="00A745E1" w:rsidP="00A745E1">
      <w:pPr>
        <w:pStyle w:val="Flietext0"/>
        <w:rPr>
          <w:rFonts w:ascii="Avenir Next LT Pro" w:hAnsi="Avenir Next LT Pro"/>
        </w:rPr>
      </w:pPr>
    </w:p>
    <w:p w14:paraId="22B8E3EE" w14:textId="77777777" w:rsidR="00A745E1" w:rsidRPr="00D35D51" w:rsidRDefault="00A745E1" w:rsidP="00A745E1">
      <w:pPr>
        <w:pStyle w:val="Flietext0"/>
        <w:numPr>
          <w:ilvl w:val="0"/>
          <w:numId w:val="4"/>
        </w:numPr>
        <w:rPr>
          <w:rFonts w:ascii="Avenir Next LT Pro" w:hAnsi="Avenir Next LT Pro"/>
          <w:b/>
          <w:bCs/>
          <w:sz w:val="28"/>
          <w:szCs w:val="28"/>
        </w:rPr>
      </w:pPr>
      <w:r w:rsidRPr="00D35D51">
        <w:rPr>
          <w:rFonts w:ascii="Avenir Next LT Pro" w:hAnsi="Avenir Next LT Pro"/>
          <w:b/>
          <w:bCs/>
          <w:sz w:val="28"/>
          <w:szCs w:val="28"/>
        </w:rPr>
        <w:t>Filme / Sprachnachrichten mit dem Handy:</w:t>
      </w:r>
    </w:p>
    <w:p w14:paraId="058A1052" w14:textId="77777777" w:rsidR="00B93746" w:rsidRDefault="00A745E1" w:rsidP="00A745E1">
      <w:pPr>
        <w:pStyle w:val="Flietext0"/>
        <w:tabs>
          <w:tab w:val="left" w:pos="739"/>
        </w:tabs>
        <w:ind w:left="720"/>
        <w:rPr>
          <w:rFonts w:ascii="Avenir Next LT Pro" w:hAnsi="Avenir Next LT Pro"/>
          <w:sz w:val="22"/>
          <w:szCs w:val="22"/>
        </w:rPr>
      </w:pPr>
      <w:bookmarkStart w:id="1" w:name="bookmark3"/>
      <w:bookmarkEnd w:id="1"/>
      <w:r>
        <w:rPr>
          <w:noProof/>
        </w:rPr>
        <w:drawing>
          <wp:anchor distT="0" distB="0" distL="114300" distR="114300" simplePos="0" relativeHeight="251672576" behindDoc="1" locked="0" layoutInCell="1" allowOverlap="1" wp14:anchorId="57CCBE88" wp14:editId="327BD048">
            <wp:simplePos x="0" y="0"/>
            <wp:positionH relativeFrom="column">
              <wp:posOffset>244898</wp:posOffset>
            </wp:positionH>
            <wp:positionV relativeFrom="paragraph">
              <wp:posOffset>8255</wp:posOffset>
            </wp:positionV>
            <wp:extent cx="2286635" cy="1286510"/>
            <wp:effectExtent l="0" t="0" r="0" b="8890"/>
            <wp:wrapTight wrapText="bothSides">
              <wp:wrapPolygon edited="0">
                <wp:start x="0" y="0"/>
                <wp:lineTo x="0" y="21429"/>
                <wp:lineTo x="21414" y="21429"/>
                <wp:lineTo x="21414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5C21">
        <w:rPr>
          <w:rFonts w:ascii="Avenir Next LT Pro" w:hAnsi="Avenir Next LT Pro"/>
          <w:sz w:val="22"/>
          <w:szCs w:val="22"/>
        </w:rPr>
        <w:t xml:space="preserve">Aufgabe: Filme dich selber oder mache eine Sprachnachricht </w:t>
      </w:r>
      <w:r w:rsidR="00F042A0">
        <w:rPr>
          <w:rFonts w:ascii="Avenir Next LT Pro" w:hAnsi="Avenir Next LT Pro"/>
          <w:sz w:val="22"/>
          <w:szCs w:val="22"/>
        </w:rPr>
        <w:t>und sage,</w:t>
      </w:r>
      <w:r w:rsidRPr="001C5C21">
        <w:rPr>
          <w:rFonts w:ascii="Avenir Next LT Pro" w:hAnsi="Avenir Next LT Pro"/>
          <w:sz w:val="22"/>
          <w:szCs w:val="22"/>
        </w:rPr>
        <w:t xml:space="preserve"> wie es dir momentan geht</w:t>
      </w:r>
      <w:r w:rsidR="00F042A0">
        <w:rPr>
          <w:rFonts w:ascii="Avenir Next LT Pro" w:hAnsi="Avenir Next LT Pro"/>
          <w:sz w:val="22"/>
          <w:szCs w:val="22"/>
        </w:rPr>
        <w:t>.</w:t>
      </w:r>
    </w:p>
    <w:p w14:paraId="2A0CF0E3" w14:textId="4DD051D3" w:rsidR="00A745E1" w:rsidRDefault="00B93746" w:rsidP="00A745E1">
      <w:pPr>
        <w:pStyle w:val="Flietext0"/>
        <w:tabs>
          <w:tab w:val="left" w:pos="739"/>
        </w:tabs>
        <w:ind w:left="720"/>
        <w:rPr>
          <w:rFonts w:ascii="Avenir Next LT Pro" w:hAnsi="Avenir Next LT Pro"/>
          <w:sz w:val="22"/>
          <w:szCs w:val="22"/>
        </w:rPr>
      </w:pPr>
      <w:r>
        <w:rPr>
          <w:rFonts w:ascii="Avenir Next LT Pro" w:hAnsi="Avenir Next LT Pro"/>
          <w:sz w:val="22"/>
          <w:szCs w:val="22"/>
        </w:rPr>
        <w:t>Was denkst du oder fühlst du in der Krise, die das Coronavirus ausgelöst hat?</w:t>
      </w:r>
      <w:r w:rsidR="00A745E1" w:rsidRPr="001C5C21">
        <w:rPr>
          <w:rFonts w:ascii="Avenir Next LT Pro" w:hAnsi="Avenir Next LT Pro"/>
          <w:sz w:val="22"/>
          <w:szCs w:val="22"/>
        </w:rPr>
        <w:t xml:space="preserve"> </w:t>
      </w:r>
    </w:p>
    <w:p w14:paraId="6A53C356" w14:textId="77777777" w:rsidR="00B93746" w:rsidRDefault="00A745E1" w:rsidP="0033531A">
      <w:pPr>
        <w:pStyle w:val="Flietext0"/>
        <w:tabs>
          <w:tab w:val="left" w:pos="739"/>
          <w:tab w:val="left" w:pos="3544"/>
        </w:tabs>
        <w:ind w:left="3544"/>
        <w:rPr>
          <w:rFonts w:ascii="Avenir Next LT Pro" w:hAnsi="Avenir Next LT Pro"/>
          <w:sz w:val="22"/>
          <w:szCs w:val="22"/>
        </w:rPr>
      </w:pPr>
      <w:r w:rsidRPr="001C5C21">
        <w:rPr>
          <w:rFonts w:ascii="Avenir Next LT Pro" w:hAnsi="Avenir Next LT Pro"/>
          <w:sz w:val="22"/>
          <w:szCs w:val="22"/>
        </w:rPr>
        <w:t xml:space="preserve">Hat das einen Einfluss auf deinen Glauben und wenn Ja, welchen? </w:t>
      </w:r>
    </w:p>
    <w:p w14:paraId="318DA621" w14:textId="504F8952" w:rsidR="00B93746" w:rsidRDefault="00A745E1" w:rsidP="0033531A">
      <w:pPr>
        <w:pStyle w:val="Flietext0"/>
        <w:tabs>
          <w:tab w:val="left" w:pos="739"/>
          <w:tab w:val="left" w:pos="3544"/>
        </w:tabs>
        <w:ind w:left="3544"/>
        <w:rPr>
          <w:rFonts w:ascii="Avenir Next LT Pro" w:hAnsi="Avenir Next LT Pro"/>
          <w:sz w:val="22"/>
          <w:szCs w:val="22"/>
        </w:rPr>
      </w:pPr>
      <w:r w:rsidRPr="001C5C21">
        <w:rPr>
          <w:rFonts w:ascii="Avenir Next LT Pro" w:hAnsi="Avenir Next LT Pro"/>
          <w:sz w:val="22"/>
          <w:szCs w:val="22"/>
        </w:rPr>
        <w:t xml:space="preserve">Den Film oder </w:t>
      </w:r>
      <w:r w:rsidR="00B93746">
        <w:rPr>
          <w:rFonts w:ascii="Avenir Next LT Pro" w:hAnsi="Avenir Next LT Pro"/>
          <w:sz w:val="22"/>
          <w:szCs w:val="22"/>
        </w:rPr>
        <w:t>deine</w:t>
      </w:r>
      <w:r w:rsidRPr="001C5C21">
        <w:rPr>
          <w:rFonts w:ascii="Avenir Next LT Pro" w:hAnsi="Avenir Next LT Pro"/>
          <w:sz w:val="22"/>
          <w:szCs w:val="22"/>
        </w:rPr>
        <w:t xml:space="preserve"> Sprachnachricht sendest </w:t>
      </w:r>
      <w:r>
        <w:rPr>
          <w:rFonts w:ascii="Avenir Next LT Pro" w:hAnsi="Avenir Next LT Pro"/>
          <w:sz w:val="22"/>
          <w:szCs w:val="22"/>
        </w:rPr>
        <w:t>du</w:t>
      </w:r>
      <w:r w:rsidRPr="001C5C21">
        <w:rPr>
          <w:rFonts w:ascii="Avenir Next LT Pro" w:hAnsi="Avenir Next LT Pro"/>
          <w:sz w:val="22"/>
          <w:szCs w:val="22"/>
        </w:rPr>
        <w:t xml:space="preserve"> mir via WhatsApp oder Google Drive link. Ich garantiere dir, dass </w:t>
      </w:r>
    </w:p>
    <w:p w14:paraId="0EC53688" w14:textId="5E44F62E" w:rsidR="00A745E1" w:rsidRDefault="00B93746" w:rsidP="00B93746">
      <w:pPr>
        <w:pStyle w:val="Flietext0"/>
        <w:tabs>
          <w:tab w:val="left" w:pos="739"/>
          <w:tab w:val="left" w:pos="3544"/>
          <w:tab w:val="left" w:pos="4111"/>
        </w:tabs>
        <w:ind w:left="3544"/>
        <w:rPr>
          <w:rFonts w:ascii="Avenir Next LT Pro" w:hAnsi="Avenir Next LT Pro"/>
          <w:sz w:val="22"/>
          <w:szCs w:val="22"/>
        </w:rPr>
      </w:pPr>
      <w:r>
        <w:rPr>
          <w:rFonts w:ascii="Avenir Next LT Pro" w:hAnsi="Avenir Next LT Pro"/>
          <w:sz w:val="22"/>
          <w:szCs w:val="22"/>
        </w:rPr>
        <w:tab/>
      </w:r>
      <w:r w:rsidR="00A745E1" w:rsidRPr="001C5C21">
        <w:rPr>
          <w:rFonts w:ascii="Avenir Next LT Pro" w:hAnsi="Avenir Next LT Pro"/>
          <w:sz w:val="22"/>
          <w:szCs w:val="22"/>
        </w:rPr>
        <w:t>nur ich deine Nachricht sehen, bzw. hören werde.</w:t>
      </w:r>
    </w:p>
    <w:p w14:paraId="3EC9BFEB" w14:textId="77777777" w:rsidR="00A745E1" w:rsidRDefault="00A745E1" w:rsidP="00A745E1">
      <w:pPr>
        <w:pStyle w:val="Flietext0"/>
        <w:tabs>
          <w:tab w:val="left" w:pos="739"/>
        </w:tabs>
        <w:ind w:left="720"/>
        <w:rPr>
          <w:rFonts w:ascii="Avenir Next LT Pro" w:hAnsi="Avenir Next LT Pro"/>
          <w:sz w:val="22"/>
          <w:szCs w:val="22"/>
        </w:rPr>
      </w:pPr>
    </w:p>
    <w:p w14:paraId="5CD48345" w14:textId="77777777" w:rsidR="00A745E1" w:rsidRPr="001C5C21" w:rsidRDefault="00A745E1" w:rsidP="00A745E1">
      <w:pPr>
        <w:pStyle w:val="Flietext0"/>
        <w:tabs>
          <w:tab w:val="left" w:pos="739"/>
        </w:tabs>
        <w:ind w:left="720"/>
        <w:rPr>
          <w:rFonts w:ascii="Avenir Next LT Pro" w:hAnsi="Avenir Next LT Pro"/>
          <w:sz w:val="22"/>
          <w:szCs w:val="22"/>
        </w:rPr>
      </w:pPr>
    </w:p>
    <w:p w14:paraId="5FBCD34B" w14:textId="31B66BE7" w:rsidR="00A745E1" w:rsidRPr="00D35D51" w:rsidRDefault="00A745E1" w:rsidP="00A745E1">
      <w:pPr>
        <w:pStyle w:val="Flietext0"/>
        <w:numPr>
          <w:ilvl w:val="0"/>
          <w:numId w:val="4"/>
        </w:numPr>
        <w:rPr>
          <w:rFonts w:ascii="Avenir Next LT Pro" w:hAnsi="Avenir Next LT Pro"/>
          <w:b/>
          <w:bCs/>
          <w:sz w:val="28"/>
          <w:szCs w:val="28"/>
        </w:rPr>
      </w:pPr>
      <w:bookmarkStart w:id="2" w:name="bookmark4"/>
      <w:bookmarkEnd w:id="2"/>
      <w:r w:rsidRPr="00D35D51">
        <w:rPr>
          <w:rFonts w:ascii="Avenir Next LT Pro" w:hAnsi="Avenir Next LT Pro"/>
          <w:b/>
          <w:bCs/>
          <w:sz w:val="28"/>
          <w:szCs w:val="28"/>
        </w:rPr>
        <w:t>Interview machen:</w:t>
      </w:r>
    </w:p>
    <w:p w14:paraId="6A02CD4B" w14:textId="3E565196" w:rsidR="00A745E1" w:rsidRDefault="00B93746" w:rsidP="00B93746">
      <w:pPr>
        <w:pStyle w:val="Flietext0"/>
        <w:tabs>
          <w:tab w:val="left" w:pos="3261"/>
        </w:tabs>
        <w:ind w:left="4111"/>
        <w:rPr>
          <w:rFonts w:ascii="Avenir Next LT Pro" w:hAnsi="Avenir Next LT Pro"/>
          <w:sz w:val="22"/>
          <w:szCs w:val="22"/>
        </w:rPr>
      </w:pPr>
      <w:bookmarkStart w:id="3" w:name="bookmark5"/>
      <w:bookmarkEnd w:id="3"/>
      <w:r>
        <w:rPr>
          <w:noProof/>
        </w:rPr>
        <w:drawing>
          <wp:anchor distT="0" distB="0" distL="114300" distR="114300" simplePos="0" relativeHeight="251654656" behindDoc="1" locked="0" layoutInCell="1" allowOverlap="1" wp14:anchorId="3F145E02" wp14:editId="49AE6B19">
            <wp:simplePos x="0" y="0"/>
            <wp:positionH relativeFrom="column">
              <wp:posOffset>278765</wp:posOffset>
            </wp:positionH>
            <wp:positionV relativeFrom="paragraph">
              <wp:posOffset>16087</wp:posOffset>
            </wp:positionV>
            <wp:extent cx="1803400" cy="1353185"/>
            <wp:effectExtent l="0" t="0" r="6350" b="0"/>
            <wp:wrapTight wrapText="bothSides">
              <wp:wrapPolygon edited="0">
                <wp:start x="0" y="0"/>
                <wp:lineTo x="0" y="21286"/>
                <wp:lineTo x="21448" y="21286"/>
                <wp:lineTo x="21448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5E1" w:rsidRPr="001C5C21">
        <w:rPr>
          <w:rFonts w:ascii="Avenir Next LT Pro" w:hAnsi="Avenir Next LT Pro"/>
          <w:sz w:val="22"/>
          <w:szCs w:val="22"/>
        </w:rPr>
        <w:t xml:space="preserve">Führe mit einer Freundin oder einem Freund z.B. via Whatsapp, Skype, Zoom, Microsoft Team oder ähnlichem oder per Email ein Interview und schreibe die Antworten in ein Word-Dokument, das du mir zuschickst. Du kannst es </w:t>
      </w:r>
      <w:r w:rsidR="00A745E1">
        <w:rPr>
          <w:rFonts w:ascii="Avenir Next LT Pro" w:hAnsi="Avenir Next LT Pro"/>
          <w:sz w:val="22"/>
          <w:szCs w:val="22"/>
        </w:rPr>
        <w:t xml:space="preserve">aber </w:t>
      </w:r>
      <w:r w:rsidR="00A745E1" w:rsidRPr="001C5C21">
        <w:rPr>
          <w:rFonts w:ascii="Avenir Next LT Pro" w:hAnsi="Avenir Next LT Pro"/>
          <w:sz w:val="22"/>
          <w:szCs w:val="22"/>
        </w:rPr>
        <w:t xml:space="preserve">auch gut leserlich von Hand schreiben und mir </w:t>
      </w:r>
      <w:r w:rsidR="00A745E1">
        <w:rPr>
          <w:rFonts w:ascii="Avenir Next LT Pro" w:hAnsi="Avenir Next LT Pro"/>
          <w:sz w:val="22"/>
          <w:szCs w:val="22"/>
        </w:rPr>
        <w:t>ein Foto zuschicken.</w:t>
      </w:r>
    </w:p>
    <w:p w14:paraId="088AA96A" w14:textId="77777777" w:rsidR="00A745E1" w:rsidRPr="001C5C21" w:rsidRDefault="00A745E1" w:rsidP="00B93746">
      <w:pPr>
        <w:pStyle w:val="Flietext0"/>
        <w:tabs>
          <w:tab w:val="left" w:pos="3261"/>
        </w:tabs>
        <w:ind w:left="4111"/>
        <w:rPr>
          <w:rFonts w:ascii="Avenir Next LT Pro" w:hAnsi="Avenir Next LT Pro"/>
          <w:sz w:val="22"/>
          <w:szCs w:val="22"/>
        </w:rPr>
      </w:pPr>
    </w:p>
    <w:p w14:paraId="4A9201F4" w14:textId="39362558" w:rsidR="00A745E1" w:rsidRDefault="00A745E1" w:rsidP="00B93746">
      <w:pPr>
        <w:pStyle w:val="Flietext0"/>
        <w:tabs>
          <w:tab w:val="left" w:pos="3261"/>
        </w:tabs>
        <w:ind w:left="4111"/>
        <w:rPr>
          <w:rFonts w:ascii="Avenir Next LT Pro" w:hAnsi="Avenir Next LT Pro"/>
          <w:sz w:val="22"/>
          <w:szCs w:val="22"/>
        </w:rPr>
      </w:pPr>
      <w:r w:rsidRPr="001C5C21">
        <w:rPr>
          <w:rFonts w:ascii="Avenir Next LT Pro" w:hAnsi="Avenir Next LT Pro"/>
          <w:sz w:val="22"/>
          <w:szCs w:val="22"/>
        </w:rPr>
        <w:t>Folgende Fragen sind das Minimum. Vielleicht fallen dir noch weitere Fragen ein?</w:t>
      </w:r>
    </w:p>
    <w:p w14:paraId="6D4367B3" w14:textId="77777777" w:rsidR="0018670E" w:rsidRPr="001C5C21" w:rsidRDefault="0018670E" w:rsidP="0018670E">
      <w:pPr>
        <w:pStyle w:val="Flietext0"/>
        <w:tabs>
          <w:tab w:val="left" w:pos="567"/>
        </w:tabs>
        <w:ind w:left="567"/>
        <w:rPr>
          <w:rFonts w:ascii="Avenir Next LT Pro" w:hAnsi="Avenir Next LT Pro"/>
          <w:sz w:val="22"/>
          <w:szCs w:val="22"/>
        </w:rPr>
      </w:pPr>
    </w:p>
    <w:p w14:paraId="5E61BB31" w14:textId="56141216" w:rsidR="00A745E1" w:rsidRDefault="00A745E1" w:rsidP="0018670E">
      <w:pPr>
        <w:pStyle w:val="Flietext0"/>
        <w:numPr>
          <w:ilvl w:val="0"/>
          <w:numId w:val="3"/>
        </w:numPr>
        <w:tabs>
          <w:tab w:val="left" w:pos="567"/>
          <w:tab w:val="left" w:pos="1068"/>
        </w:tabs>
        <w:ind w:left="567"/>
        <w:rPr>
          <w:rFonts w:ascii="Avenir Next LT Pro" w:hAnsi="Avenir Next LT Pro"/>
          <w:sz w:val="22"/>
          <w:szCs w:val="22"/>
        </w:rPr>
      </w:pPr>
      <w:bookmarkStart w:id="4" w:name="bookmark6"/>
      <w:bookmarkEnd w:id="4"/>
      <w:r w:rsidRPr="001C5C21">
        <w:rPr>
          <w:rFonts w:ascii="Avenir Next LT Pro" w:hAnsi="Avenir Next LT Pro"/>
          <w:sz w:val="22"/>
          <w:szCs w:val="22"/>
        </w:rPr>
        <w:t xml:space="preserve">Wie denkst </w:t>
      </w:r>
      <w:r w:rsidR="00B93746">
        <w:rPr>
          <w:rFonts w:ascii="Avenir Next LT Pro" w:hAnsi="Avenir Next LT Pro"/>
          <w:sz w:val="22"/>
          <w:szCs w:val="22"/>
        </w:rPr>
        <w:t>du</w:t>
      </w:r>
      <w:r w:rsidRPr="001C5C21">
        <w:rPr>
          <w:rFonts w:ascii="Avenir Next LT Pro" w:hAnsi="Avenir Next LT Pro"/>
          <w:sz w:val="22"/>
          <w:szCs w:val="22"/>
        </w:rPr>
        <w:t xml:space="preserve"> über das Corona-Virus?</w:t>
      </w:r>
    </w:p>
    <w:p w14:paraId="5B06B0BB" w14:textId="274F3529" w:rsidR="00B93746" w:rsidRDefault="00B93746" w:rsidP="009E4C5E">
      <w:pPr>
        <w:pStyle w:val="Flietext0"/>
        <w:numPr>
          <w:ilvl w:val="0"/>
          <w:numId w:val="3"/>
        </w:numPr>
        <w:tabs>
          <w:tab w:val="left" w:pos="567"/>
          <w:tab w:val="left" w:pos="1097"/>
        </w:tabs>
        <w:ind w:left="567"/>
        <w:rPr>
          <w:rFonts w:ascii="Avenir Next LT Pro" w:hAnsi="Avenir Next LT Pro"/>
          <w:sz w:val="22"/>
          <w:szCs w:val="22"/>
        </w:rPr>
      </w:pPr>
      <w:r w:rsidRPr="00B93746">
        <w:rPr>
          <w:rFonts w:ascii="Avenir Next LT Pro" w:hAnsi="Avenir Next LT Pro"/>
          <w:sz w:val="22"/>
          <w:szCs w:val="22"/>
        </w:rPr>
        <w:t>Was hilft dir in der jetzigen Situation?</w:t>
      </w:r>
    </w:p>
    <w:p w14:paraId="24B723DD" w14:textId="5208D132" w:rsidR="00B93746" w:rsidRPr="00B93746" w:rsidRDefault="00B93746" w:rsidP="009E4C5E">
      <w:pPr>
        <w:pStyle w:val="Flietext0"/>
        <w:numPr>
          <w:ilvl w:val="0"/>
          <w:numId w:val="3"/>
        </w:numPr>
        <w:tabs>
          <w:tab w:val="left" w:pos="567"/>
          <w:tab w:val="left" w:pos="1097"/>
        </w:tabs>
        <w:ind w:left="567"/>
        <w:rPr>
          <w:rFonts w:ascii="Avenir Next LT Pro" w:hAnsi="Avenir Next LT Pro"/>
          <w:sz w:val="22"/>
          <w:szCs w:val="22"/>
        </w:rPr>
      </w:pPr>
      <w:r>
        <w:rPr>
          <w:rFonts w:ascii="Avenir Next LT Pro" w:hAnsi="Avenir Next LT Pro"/>
          <w:sz w:val="22"/>
          <w:szCs w:val="22"/>
        </w:rPr>
        <w:t>Findest du das Vertrauen auf Gott hilfreich? Warum ja? Warum nein?</w:t>
      </w:r>
    </w:p>
    <w:p w14:paraId="66572090" w14:textId="536E7C58" w:rsidR="00A745E1" w:rsidRPr="001C5C21" w:rsidRDefault="00A745E1" w:rsidP="0018670E">
      <w:pPr>
        <w:pStyle w:val="Flietext0"/>
        <w:numPr>
          <w:ilvl w:val="0"/>
          <w:numId w:val="3"/>
        </w:numPr>
        <w:tabs>
          <w:tab w:val="left" w:pos="567"/>
          <w:tab w:val="left" w:pos="1092"/>
        </w:tabs>
        <w:ind w:left="567"/>
        <w:rPr>
          <w:rFonts w:ascii="Avenir Next LT Pro" w:hAnsi="Avenir Next LT Pro"/>
          <w:sz w:val="22"/>
          <w:szCs w:val="22"/>
        </w:rPr>
      </w:pPr>
      <w:bookmarkStart w:id="5" w:name="bookmark7"/>
      <w:bookmarkEnd w:id="5"/>
      <w:r w:rsidRPr="001C5C21">
        <w:rPr>
          <w:rFonts w:ascii="Avenir Next LT Pro" w:hAnsi="Avenir Next LT Pro"/>
          <w:sz w:val="22"/>
          <w:szCs w:val="22"/>
        </w:rPr>
        <w:t xml:space="preserve">Wie wichtig ist </w:t>
      </w:r>
      <w:r w:rsidR="00A81F42">
        <w:rPr>
          <w:rFonts w:ascii="Avenir Next LT Pro" w:hAnsi="Avenir Next LT Pro"/>
          <w:sz w:val="22"/>
          <w:szCs w:val="22"/>
        </w:rPr>
        <w:t>d</w:t>
      </w:r>
      <w:r w:rsidRPr="001C5C21">
        <w:rPr>
          <w:rFonts w:ascii="Avenir Next LT Pro" w:hAnsi="Avenir Next LT Pro"/>
          <w:sz w:val="22"/>
          <w:szCs w:val="22"/>
        </w:rPr>
        <w:t xml:space="preserve">ir Solidarität mit alten und/oder kranken Menschen? </w:t>
      </w:r>
    </w:p>
    <w:p w14:paraId="37892561" w14:textId="23849086" w:rsidR="00A745E1" w:rsidRPr="001C5C21" w:rsidRDefault="00A745E1" w:rsidP="0018670E">
      <w:pPr>
        <w:pStyle w:val="Flietext0"/>
        <w:tabs>
          <w:tab w:val="left" w:pos="567"/>
          <w:tab w:val="left" w:pos="1092"/>
        </w:tabs>
        <w:ind w:left="567"/>
        <w:rPr>
          <w:rFonts w:ascii="Avenir Next LT Pro" w:hAnsi="Avenir Next LT Pro"/>
          <w:sz w:val="22"/>
          <w:szCs w:val="22"/>
        </w:rPr>
      </w:pPr>
      <w:r w:rsidRPr="001C5C21">
        <w:rPr>
          <w:rFonts w:ascii="Avenir Next LT Pro" w:hAnsi="Avenir Next LT Pro"/>
          <w:sz w:val="22"/>
          <w:szCs w:val="22"/>
        </w:rPr>
        <w:tab/>
        <w:t xml:space="preserve">Begründe </w:t>
      </w:r>
      <w:r w:rsidR="004321F8">
        <w:rPr>
          <w:rFonts w:ascii="Avenir Next LT Pro" w:hAnsi="Avenir Next LT Pro"/>
          <w:sz w:val="22"/>
          <w:szCs w:val="22"/>
        </w:rPr>
        <w:t>d</w:t>
      </w:r>
      <w:r w:rsidRPr="001C5C21">
        <w:rPr>
          <w:rFonts w:ascii="Avenir Next LT Pro" w:hAnsi="Avenir Next LT Pro"/>
          <w:sz w:val="22"/>
          <w:szCs w:val="22"/>
        </w:rPr>
        <w:t>eine Antwort.</w:t>
      </w:r>
    </w:p>
    <w:p w14:paraId="102623D4" w14:textId="77777777" w:rsidR="00B93746" w:rsidRDefault="00A745E1" w:rsidP="00B93746">
      <w:pPr>
        <w:pStyle w:val="Flietext0"/>
        <w:numPr>
          <w:ilvl w:val="0"/>
          <w:numId w:val="3"/>
        </w:numPr>
        <w:tabs>
          <w:tab w:val="left" w:pos="567"/>
          <w:tab w:val="left" w:pos="1111"/>
        </w:tabs>
        <w:ind w:left="567"/>
        <w:rPr>
          <w:rFonts w:ascii="Avenir Next LT Pro" w:hAnsi="Avenir Next LT Pro"/>
          <w:sz w:val="22"/>
          <w:szCs w:val="22"/>
        </w:rPr>
      </w:pPr>
      <w:bookmarkStart w:id="6" w:name="bookmark8"/>
      <w:bookmarkEnd w:id="6"/>
      <w:r w:rsidRPr="001C5C21">
        <w:rPr>
          <w:rFonts w:ascii="Avenir Next LT Pro" w:hAnsi="Avenir Next LT Pro"/>
          <w:sz w:val="22"/>
          <w:szCs w:val="22"/>
        </w:rPr>
        <w:t>Warum soll man eigentlich einander helfen</w:t>
      </w:r>
      <w:r w:rsidR="00B93746">
        <w:rPr>
          <w:rFonts w:ascii="Avenir Next LT Pro" w:hAnsi="Avenir Next LT Pro"/>
          <w:sz w:val="22"/>
          <w:szCs w:val="22"/>
        </w:rPr>
        <w:t xml:space="preserve">? Ist es nicht besser, wenn jeder und jede nur </w:t>
      </w:r>
    </w:p>
    <w:p w14:paraId="7B40AE99" w14:textId="22394825" w:rsidR="00A745E1" w:rsidRPr="001C5C21" w:rsidRDefault="00B93746" w:rsidP="00B93746">
      <w:pPr>
        <w:pStyle w:val="Flietext0"/>
        <w:tabs>
          <w:tab w:val="left" w:pos="567"/>
          <w:tab w:val="left" w:pos="1111"/>
        </w:tabs>
        <w:ind w:left="567"/>
        <w:rPr>
          <w:rFonts w:ascii="Avenir Next LT Pro" w:hAnsi="Avenir Next LT Pro"/>
          <w:sz w:val="22"/>
          <w:szCs w:val="22"/>
        </w:rPr>
      </w:pPr>
      <w:r>
        <w:rPr>
          <w:rFonts w:ascii="Avenir Next LT Pro" w:hAnsi="Avenir Next LT Pro"/>
          <w:sz w:val="22"/>
          <w:szCs w:val="22"/>
        </w:rPr>
        <w:tab/>
        <w:t>schaut, dass es ihm oder ihr gut geht?</w:t>
      </w:r>
    </w:p>
    <w:p w14:paraId="230F5A14" w14:textId="31C64E21" w:rsidR="00A745E1" w:rsidRDefault="00A745E1" w:rsidP="00B93746">
      <w:pPr>
        <w:pStyle w:val="Flietext0"/>
        <w:numPr>
          <w:ilvl w:val="0"/>
          <w:numId w:val="3"/>
        </w:numPr>
        <w:tabs>
          <w:tab w:val="left" w:pos="567"/>
          <w:tab w:val="left" w:pos="1097"/>
        </w:tabs>
        <w:ind w:left="567"/>
        <w:rPr>
          <w:rFonts w:ascii="Avenir Next LT Pro" w:hAnsi="Avenir Next LT Pro"/>
          <w:sz w:val="22"/>
          <w:szCs w:val="22"/>
        </w:rPr>
      </w:pPr>
      <w:bookmarkStart w:id="7" w:name="bookmark9"/>
      <w:bookmarkEnd w:id="7"/>
      <w:r w:rsidRPr="001C5C21">
        <w:rPr>
          <w:rFonts w:ascii="Avenir Next LT Pro" w:hAnsi="Avenir Next LT Pro"/>
          <w:sz w:val="22"/>
          <w:szCs w:val="22"/>
        </w:rPr>
        <w:t xml:space="preserve">Findest </w:t>
      </w:r>
      <w:r w:rsidR="00B93746">
        <w:rPr>
          <w:rFonts w:ascii="Avenir Next LT Pro" w:hAnsi="Avenir Next LT Pro"/>
          <w:sz w:val="22"/>
          <w:szCs w:val="22"/>
        </w:rPr>
        <w:t>du</w:t>
      </w:r>
      <w:r w:rsidRPr="001C5C21">
        <w:rPr>
          <w:rFonts w:ascii="Avenir Next LT Pro" w:hAnsi="Avenir Next LT Pro"/>
          <w:sz w:val="22"/>
          <w:szCs w:val="22"/>
        </w:rPr>
        <w:t xml:space="preserve"> </w:t>
      </w:r>
      <w:r w:rsidR="00B93746">
        <w:rPr>
          <w:rFonts w:ascii="Avenir Next LT Pro" w:hAnsi="Avenir Next LT Pro"/>
          <w:sz w:val="22"/>
          <w:szCs w:val="22"/>
        </w:rPr>
        <w:t>im Glauben an Gott/in der Bibel Hinweise</w:t>
      </w:r>
      <w:r w:rsidRPr="001C5C21">
        <w:rPr>
          <w:rFonts w:ascii="Avenir Next LT Pro" w:hAnsi="Avenir Next LT Pro"/>
          <w:sz w:val="22"/>
          <w:szCs w:val="22"/>
        </w:rPr>
        <w:t xml:space="preserve">, </w:t>
      </w:r>
      <w:r w:rsidR="00B93746">
        <w:rPr>
          <w:rFonts w:ascii="Avenir Next LT Pro" w:hAnsi="Avenir Next LT Pro"/>
          <w:sz w:val="22"/>
          <w:szCs w:val="22"/>
        </w:rPr>
        <w:t>wie man handeln sol</w:t>
      </w:r>
      <w:r w:rsidRPr="001C5C21">
        <w:rPr>
          <w:rFonts w:ascii="Avenir Next LT Pro" w:hAnsi="Avenir Next LT Pro"/>
          <w:sz w:val="22"/>
          <w:szCs w:val="22"/>
        </w:rPr>
        <w:t>l?</w:t>
      </w:r>
    </w:p>
    <w:p w14:paraId="7C9A3224" w14:textId="5DBEB476" w:rsidR="00A745E1" w:rsidRPr="0018670E" w:rsidRDefault="0018670E" w:rsidP="00B93746">
      <w:pPr>
        <w:pStyle w:val="Flietext0"/>
        <w:tabs>
          <w:tab w:val="left" w:pos="567"/>
          <w:tab w:val="left" w:pos="1097"/>
        </w:tabs>
        <w:spacing w:after="560"/>
        <w:ind w:left="567"/>
        <w:rPr>
          <w:rFonts w:ascii="Avenir Next LT Pro" w:hAnsi="Avenir Next LT Pro"/>
          <w:sz w:val="22"/>
          <w:szCs w:val="22"/>
        </w:rPr>
      </w:pPr>
      <w:bookmarkStart w:id="8" w:name="bookmark10"/>
      <w:bookmarkEnd w:id="8"/>
      <w:r>
        <w:rPr>
          <w:rFonts w:ascii="Avenir Next LT Pro" w:hAnsi="Avenir Next LT Pro"/>
          <w:sz w:val="22"/>
          <w:szCs w:val="22"/>
        </w:rPr>
        <w:br w:type="page"/>
      </w:r>
    </w:p>
    <w:p w14:paraId="49A87D96" w14:textId="77777777" w:rsidR="00A745E1" w:rsidRPr="00D35D51" w:rsidRDefault="00A745E1" w:rsidP="00A745E1">
      <w:pPr>
        <w:pStyle w:val="Flietext0"/>
        <w:numPr>
          <w:ilvl w:val="0"/>
          <w:numId w:val="4"/>
        </w:numPr>
        <w:rPr>
          <w:rFonts w:ascii="Avenir Next LT Pro" w:hAnsi="Avenir Next LT Pro"/>
          <w:b/>
          <w:bCs/>
          <w:sz w:val="28"/>
          <w:szCs w:val="28"/>
        </w:rPr>
      </w:pPr>
      <w:r w:rsidRPr="00D35D51">
        <w:rPr>
          <w:rFonts w:ascii="Avenir Next LT Pro" w:hAnsi="Avenir Next LT Pro"/>
          <w:b/>
          <w:bCs/>
          <w:sz w:val="28"/>
          <w:szCs w:val="28"/>
        </w:rPr>
        <w:lastRenderedPageBreak/>
        <w:t>Dank / Solidarität:</w:t>
      </w:r>
    </w:p>
    <w:p w14:paraId="576D11D1" w14:textId="32B50188" w:rsidR="00662983" w:rsidRDefault="00662983" w:rsidP="00B93746">
      <w:pPr>
        <w:pStyle w:val="Flietext0"/>
        <w:tabs>
          <w:tab w:val="left" w:pos="746"/>
        </w:tabs>
        <w:ind w:left="360"/>
      </w:pPr>
      <w:bookmarkStart w:id="9" w:name="bookmark11"/>
      <w:bookmarkEnd w:id="9"/>
      <w:r>
        <w:rPr>
          <w:noProof/>
        </w:rPr>
        <w:drawing>
          <wp:anchor distT="0" distB="0" distL="114300" distR="114300" simplePos="0" relativeHeight="251659776" behindDoc="1" locked="0" layoutInCell="1" allowOverlap="1" wp14:anchorId="2E9DC335" wp14:editId="5205B98E">
            <wp:simplePos x="0" y="0"/>
            <wp:positionH relativeFrom="column">
              <wp:posOffset>185420</wp:posOffset>
            </wp:positionH>
            <wp:positionV relativeFrom="paragraph">
              <wp:posOffset>56515</wp:posOffset>
            </wp:positionV>
            <wp:extent cx="1651000" cy="1651000"/>
            <wp:effectExtent l="0" t="0" r="6350" b="6350"/>
            <wp:wrapTight wrapText="bothSides">
              <wp:wrapPolygon edited="0">
                <wp:start x="0" y="0"/>
                <wp:lineTo x="0" y="21434"/>
                <wp:lineTo x="21434" y="21434"/>
                <wp:lineTo x="21434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746">
        <w:rPr>
          <w:noProof/>
        </w:rPr>
        <w:drawing>
          <wp:anchor distT="0" distB="0" distL="114300" distR="114300" simplePos="0" relativeHeight="251651584" behindDoc="1" locked="0" layoutInCell="1" allowOverlap="1" wp14:anchorId="13367C44" wp14:editId="32C54BA7">
            <wp:simplePos x="0" y="0"/>
            <wp:positionH relativeFrom="column">
              <wp:posOffset>5116195</wp:posOffset>
            </wp:positionH>
            <wp:positionV relativeFrom="paragraph">
              <wp:posOffset>67945</wp:posOffset>
            </wp:positionV>
            <wp:extent cx="1329690" cy="1329690"/>
            <wp:effectExtent l="0" t="0" r="3810" b="3810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5E1" w:rsidRPr="001C5C21">
        <w:rPr>
          <w:rFonts w:ascii="Avenir Next LT Pro" w:hAnsi="Avenir Next LT Pro"/>
          <w:sz w:val="22"/>
          <w:szCs w:val="22"/>
        </w:rPr>
        <w:t xml:space="preserve">Besonders gefordert sind jetzt Menschen, die im Gesundheitssystem arbeiten, in den Alters- und Pflegeheimen und Spitälern. Kennst </w:t>
      </w:r>
      <w:r w:rsidR="00A745E1">
        <w:rPr>
          <w:rFonts w:ascii="Avenir Next LT Pro" w:hAnsi="Avenir Next LT Pro"/>
          <w:sz w:val="22"/>
          <w:szCs w:val="22"/>
        </w:rPr>
        <w:t>du</w:t>
      </w:r>
      <w:r w:rsidR="00A745E1" w:rsidRPr="001C5C21">
        <w:rPr>
          <w:rFonts w:ascii="Avenir Next LT Pro" w:hAnsi="Avenir Next LT Pro"/>
          <w:sz w:val="22"/>
          <w:szCs w:val="22"/>
        </w:rPr>
        <w:t xml:space="preserve"> jemanden? </w:t>
      </w:r>
      <w:r w:rsidR="00A745E1">
        <w:rPr>
          <w:rFonts w:ascii="Avenir Next LT Pro" w:hAnsi="Avenir Next LT Pro"/>
          <w:sz w:val="22"/>
          <w:szCs w:val="22"/>
        </w:rPr>
        <w:t xml:space="preserve">Gestalte </w:t>
      </w:r>
      <w:r w:rsidR="00B93746">
        <w:rPr>
          <w:rFonts w:ascii="Avenir Next LT Pro" w:hAnsi="Avenir Next LT Pro"/>
          <w:sz w:val="22"/>
          <w:szCs w:val="22"/>
        </w:rPr>
        <w:t>für diese</w:t>
      </w:r>
      <w:r w:rsidR="00A745E1" w:rsidRPr="001C5C21">
        <w:rPr>
          <w:rFonts w:ascii="Avenir Next LT Pro" w:hAnsi="Avenir Next LT Pro"/>
          <w:sz w:val="22"/>
          <w:szCs w:val="22"/>
        </w:rPr>
        <w:t xml:space="preserve"> Person eine Dankespostkarte </w:t>
      </w:r>
      <w:r w:rsidR="00B93746">
        <w:rPr>
          <w:rFonts w:ascii="Avenir Next LT Pro" w:hAnsi="Avenir Next LT Pro"/>
          <w:sz w:val="22"/>
          <w:szCs w:val="22"/>
        </w:rPr>
        <w:t xml:space="preserve">und schicke ihr </w:t>
      </w:r>
      <w:r w:rsidR="00A745E1">
        <w:rPr>
          <w:rFonts w:ascii="Avenir Next LT Pro" w:hAnsi="Avenir Next LT Pro"/>
          <w:sz w:val="22"/>
          <w:szCs w:val="22"/>
        </w:rPr>
        <w:t>diese Karte</w:t>
      </w:r>
      <w:r w:rsidR="00B93746">
        <w:rPr>
          <w:rFonts w:ascii="Avenir Next LT Pro" w:hAnsi="Avenir Next LT Pro"/>
          <w:sz w:val="22"/>
          <w:szCs w:val="22"/>
        </w:rPr>
        <w:t>!</w:t>
      </w:r>
      <w:r w:rsidR="00A745E1" w:rsidRPr="001C5C21">
        <w:rPr>
          <w:rFonts w:ascii="Avenir Next LT Pro" w:hAnsi="Avenir Next LT Pro"/>
          <w:sz w:val="22"/>
          <w:szCs w:val="22"/>
        </w:rPr>
        <w:t xml:space="preserve"> Mit der App «Postcard Creator» kannst </w:t>
      </w:r>
      <w:r w:rsidR="00A745E1">
        <w:rPr>
          <w:rFonts w:ascii="Avenir Next LT Pro" w:hAnsi="Avenir Next LT Pro"/>
          <w:sz w:val="22"/>
          <w:szCs w:val="22"/>
        </w:rPr>
        <w:t>du</w:t>
      </w:r>
      <w:r w:rsidR="00A745E1" w:rsidRPr="001C5C21">
        <w:rPr>
          <w:rFonts w:ascii="Avenir Next LT Pro" w:hAnsi="Avenir Next LT Pro"/>
          <w:sz w:val="22"/>
          <w:szCs w:val="22"/>
        </w:rPr>
        <w:t xml:space="preserve"> gratis eine Postkarte mit Bild und Text gestalten und dazu auch noch gratis verschicken.</w:t>
      </w:r>
      <w:r w:rsidR="00A745E1">
        <w:rPr>
          <w:rFonts w:ascii="Avenir Next LT Pro" w:hAnsi="Avenir Next LT Pro"/>
          <w:sz w:val="22"/>
          <w:szCs w:val="22"/>
        </w:rPr>
        <w:t xml:space="preserve"> Mit dem QR-Code kannst du schnell die App „Postcard Creator“ finden.</w:t>
      </w:r>
      <w:r w:rsidR="00A745E1" w:rsidRPr="00596211">
        <w:t xml:space="preserve"> </w:t>
      </w:r>
      <w:r>
        <w:t xml:space="preserve">Schickt mir die </w:t>
      </w:r>
    </w:p>
    <w:p w14:paraId="5FE6D010" w14:textId="650889C8" w:rsidR="00A745E1" w:rsidRDefault="00662983" w:rsidP="00662983">
      <w:pPr>
        <w:pStyle w:val="Flietext0"/>
        <w:ind w:left="360"/>
        <w:rPr>
          <w:rFonts w:ascii="Avenir Next LT Pro" w:hAnsi="Avenir Next LT Pro"/>
          <w:sz w:val="22"/>
          <w:szCs w:val="22"/>
        </w:rPr>
      </w:pPr>
      <w:r>
        <w:t>Bildschirmaufnahme der Karte, bevor ihr sie schickt.</w:t>
      </w:r>
    </w:p>
    <w:p w14:paraId="08146658" w14:textId="77777777" w:rsidR="00A745E1" w:rsidRPr="001C5C21" w:rsidRDefault="00A745E1" w:rsidP="00A745E1">
      <w:pPr>
        <w:pStyle w:val="Flietext0"/>
        <w:tabs>
          <w:tab w:val="left" w:pos="746"/>
        </w:tabs>
        <w:spacing w:after="280"/>
        <w:rPr>
          <w:rFonts w:ascii="Avenir Next LT Pro" w:hAnsi="Avenir Next LT Pro"/>
          <w:sz w:val="22"/>
          <w:szCs w:val="22"/>
        </w:rPr>
      </w:pPr>
    </w:p>
    <w:p w14:paraId="11A6FF4F" w14:textId="77777777" w:rsidR="00A745E1" w:rsidRPr="00D35D51" w:rsidRDefault="00A745E1" w:rsidP="00EE1E87">
      <w:pPr>
        <w:pStyle w:val="Flietext0"/>
        <w:numPr>
          <w:ilvl w:val="0"/>
          <w:numId w:val="4"/>
        </w:numPr>
        <w:ind w:hanging="436"/>
        <w:rPr>
          <w:rFonts w:ascii="Avenir Next LT Pro" w:hAnsi="Avenir Next LT Pro"/>
          <w:b/>
          <w:bCs/>
          <w:sz w:val="28"/>
          <w:szCs w:val="28"/>
        </w:rPr>
      </w:pPr>
      <w:r w:rsidRPr="00D35D51">
        <w:rPr>
          <w:rFonts w:ascii="Avenir Next LT Pro" w:hAnsi="Avenir Next LT Pro"/>
          <w:b/>
          <w:bCs/>
          <w:sz w:val="28"/>
          <w:szCs w:val="28"/>
        </w:rPr>
        <w:t>Bibel lesen:</w:t>
      </w:r>
    </w:p>
    <w:p w14:paraId="4E9D3C29" w14:textId="4B2ACDF1" w:rsidR="00A745E1" w:rsidRDefault="00A745E1" w:rsidP="00EE1E87">
      <w:pPr>
        <w:pStyle w:val="Flietext0"/>
        <w:ind w:left="284"/>
        <w:rPr>
          <w:rFonts w:ascii="Avenir Next LT Pro" w:hAnsi="Avenir Next LT Pro"/>
          <w:sz w:val="22"/>
          <w:szCs w:val="22"/>
        </w:rPr>
      </w:pPr>
      <w:bookmarkStart w:id="10" w:name="bookmark14"/>
      <w:bookmarkEnd w:id="10"/>
      <w:r>
        <w:rPr>
          <w:noProof/>
        </w:rPr>
        <w:drawing>
          <wp:anchor distT="0" distB="0" distL="114300" distR="114300" simplePos="0" relativeHeight="251670528" behindDoc="1" locked="0" layoutInCell="1" allowOverlap="1" wp14:anchorId="164213A7" wp14:editId="57C7A4BD">
            <wp:simplePos x="0" y="0"/>
            <wp:positionH relativeFrom="column">
              <wp:posOffset>5234940</wp:posOffset>
            </wp:positionH>
            <wp:positionV relativeFrom="paragraph">
              <wp:posOffset>5080</wp:posOffset>
            </wp:positionV>
            <wp:extent cx="1196340" cy="1196340"/>
            <wp:effectExtent l="0" t="0" r="3810" b="3810"/>
            <wp:wrapTight wrapText="bothSides">
              <wp:wrapPolygon edited="0">
                <wp:start x="0" y="0"/>
                <wp:lineTo x="0" y="21325"/>
                <wp:lineTo x="21325" y="21325"/>
                <wp:lineTo x="21325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5C21">
        <w:rPr>
          <w:rFonts w:ascii="Avenir Next LT Pro" w:hAnsi="Avenir Next LT Pro"/>
          <w:sz w:val="22"/>
          <w:szCs w:val="22"/>
        </w:rPr>
        <w:t xml:space="preserve">Wähle von folgenden Bibeltexten einen aus. Lies ihn laut, schreibe ihn dann auf und </w:t>
      </w:r>
      <w:r>
        <w:rPr>
          <w:rFonts w:ascii="Avenir Next LT Pro" w:hAnsi="Avenir Next LT Pro"/>
          <w:sz w:val="22"/>
          <w:szCs w:val="22"/>
        </w:rPr>
        <w:t>deine</w:t>
      </w:r>
      <w:r w:rsidRPr="001C5C21">
        <w:rPr>
          <w:rFonts w:ascii="Avenir Next LT Pro" w:hAnsi="Avenir Next LT Pro"/>
          <w:sz w:val="22"/>
          <w:szCs w:val="22"/>
        </w:rPr>
        <w:t xml:space="preserve"> Gedanken dazu. </w:t>
      </w:r>
      <w:r>
        <w:rPr>
          <w:rFonts w:ascii="Avenir Next LT Pro" w:hAnsi="Avenir Next LT Pro"/>
          <w:sz w:val="22"/>
          <w:szCs w:val="22"/>
        </w:rPr>
        <w:t>Schicke mir deine Gedanken in einem Dokument oder als Foto oder Sprachnachricht.</w:t>
      </w:r>
    </w:p>
    <w:p w14:paraId="0119CF29" w14:textId="77777777" w:rsidR="00A745E1" w:rsidRDefault="00A745E1" w:rsidP="00EE1E87">
      <w:pPr>
        <w:pStyle w:val="Flietext0"/>
        <w:ind w:left="284"/>
        <w:rPr>
          <w:rFonts w:ascii="Avenir Next LT Pro" w:hAnsi="Avenir Next LT Pro"/>
          <w:sz w:val="22"/>
          <w:szCs w:val="22"/>
        </w:rPr>
      </w:pPr>
    </w:p>
    <w:p w14:paraId="2D9B98B3" w14:textId="3665A6F5" w:rsidR="00A745E1" w:rsidRDefault="00A745E1" w:rsidP="00EE1E87">
      <w:pPr>
        <w:pStyle w:val="Flietext0"/>
        <w:ind w:left="284"/>
        <w:rPr>
          <w:rFonts w:ascii="Avenir Next LT Pro" w:hAnsi="Avenir Next LT Pro"/>
          <w:sz w:val="22"/>
          <w:szCs w:val="22"/>
        </w:rPr>
      </w:pPr>
      <w:r>
        <w:rPr>
          <w:rFonts w:ascii="Avenir Next LT Pro" w:hAnsi="Avenir Next LT Pro"/>
          <w:sz w:val="22"/>
          <w:szCs w:val="22"/>
        </w:rPr>
        <w:t>Du findest die Bibelstellen schnell per Bibelserver</w:t>
      </w:r>
      <w:r w:rsidRPr="000220EA">
        <w:rPr>
          <w:rFonts w:ascii="Avenir Next LT Pro" w:hAnsi="Avenir Next LT Pro"/>
          <w:sz w:val="24"/>
          <w:szCs w:val="24"/>
        </w:rPr>
        <w:t xml:space="preserve">: </w:t>
      </w:r>
      <w:hyperlink r:id="rId20" w:history="1">
        <w:r w:rsidRPr="000220EA">
          <w:rPr>
            <w:rFonts w:ascii="Avenir Next LT Pro" w:hAnsi="Avenir Next LT Pro"/>
            <w:sz w:val="22"/>
            <w:szCs w:val="22"/>
          </w:rPr>
          <w:t>www.bibelserver.com</w:t>
        </w:r>
      </w:hyperlink>
      <w:r>
        <w:rPr>
          <w:rFonts w:ascii="Avenir Next LT Pro" w:hAnsi="Avenir Next LT Pro"/>
          <w:sz w:val="22"/>
          <w:szCs w:val="22"/>
        </w:rPr>
        <w:t xml:space="preserve"> oder per QR-Code rechts.</w:t>
      </w:r>
      <w:r w:rsidR="00EE1E87">
        <w:rPr>
          <w:rFonts w:ascii="Avenir Next LT Pro" w:hAnsi="Avenir Next LT Pro"/>
          <w:sz w:val="22"/>
          <w:szCs w:val="22"/>
        </w:rPr>
        <w:t xml:space="preserve"> </w:t>
      </w:r>
      <w:r>
        <w:rPr>
          <w:rFonts w:ascii="Avenir Next LT Pro" w:hAnsi="Avenir Next LT Pro"/>
          <w:sz w:val="22"/>
          <w:szCs w:val="22"/>
        </w:rPr>
        <w:t xml:space="preserve">Klicke beim Suchfeld </w:t>
      </w:r>
      <w:r w:rsidR="00EE1E87">
        <w:rPr>
          <w:rFonts w:ascii="Avenir Next LT Pro" w:hAnsi="Avenir Next LT Pro"/>
          <w:sz w:val="22"/>
          <w:szCs w:val="22"/>
        </w:rPr>
        <w:t xml:space="preserve">auf </w:t>
      </w:r>
      <w:r>
        <w:rPr>
          <w:rFonts w:ascii="Avenir Next LT Pro" w:hAnsi="Avenir Next LT Pro"/>
          <w:sz w:val="22"/>
          <w:szCs w:val="22"/>
        </w:rPr>
        <w:t>„LUT“, das ist die Lutherübersetzung, und wähle dir eine andere deutsche Übersetzung, die dir gefällt, zum Beispiel „Gute Nachricht“, „Hoffnung für alle“</w:t>
      </w:r>
      <w:r w:rsidR="00EE1E87">
        <w:rPr>
          <w:rFonts w:ascii="Avenir Next LT Pro" w:hAnsi="Avenir Next LT Pro"/>
          <w:sz w:val="22"/>
          <w:szCs w:val="22"/>
        </w:rPr>
        <w:t xml:space="preserve"> oder andere.</w:t>
      </w:r>
    </w:p>
    <w:p w14:paraId="453DE52B" w14:textId="74CC8F1D" w:rsidR="00A745E1" w:rsidRPr="001C5C21" w:rsidRDefault="00A745E1" w:rsidP="0018670E">
      <w:pPr>
        <w:pStyle w:val="Flietext0"/>
        <w:tabs>
          <w:tab w:val="left" w:pos="426"/>
        </w:tabs>
        <w:ind w:left="426"/>
        <w:rPr>
          <w:rFonts w:ascii="Avenir Next LT Pro" w:hAnsi="Avenir Next LT Pro"/>
          <w:sz w:val="22"/>
          <w:szCs w:val="22"/>
        </w:rPr>
      </w:pPr>
    </w:p>
    <w:p w14:paraId="728D69CD" w14:textId="6C448DC7" w:rsidR="00A745E1" w:rsidRDefault="0018670E" w:rsidP="00EE1E87">
      <w:pPr>
        <w:pStyle w:val="Flietext0"/>
        <w:tabs>
          <w:tab w:val="left" w:pos="426"/>
          <w:tab w:val="left" w:pos="6663"/>
        </w:tabs>
        <w:ind w:left="1418"/>
        <w:jc w:val="both"/>
        <w:rPr>
          <w:rFonts w:ascii="Avenir Next LT Pro" w:hAnsi="Avenir Next LT Pro"/>
          <w:sz w:val="22"/>
          <w:szCs w:val="22"/>
        </w:rPr>
      </w:pPr>
      <w:r>
        <w:rPr>
          <w:rFonts w:ascii="Avenir Next LT Pro" w:hAnsi="Avenir Next LT Pro"/>
          <w:noProof/>
          <w:sz w:val="22"/>
          <w:szCs w:val="22"/>
        </w:rPr>
        <w:drawing>
          <wp:anchor distT="0" distB="0" distL="114300" distR="114300" simplePos="0" relativeHeight="251661824" behindDoc="1" locked="0" layoutInCell="1" allowOverlap="1" wp14:anchorId="2FDD45D3" wp14:editId="456CE719">
            <wp:simplePos x="0" y="0"/>
            <wp:positionH relativeFrom="column">
              <wp:posOffset>225194</wp:posOffset>
            </wp:positionH>
            <wp:positionV relativeFrom="paragraph">
              <wp:posOffset>45778</wp:posOffset>
            </wp:positionV>
            <wp:extent cx="3628800" cy="2419200"/>
            <wp:effectExtent l="0" t="0" r="0" b="635"/>
            <wp:wrapTight wrapText="bothSides">
              <wp:wrapPolygon edited="0">
                <wp:start x="0" y="0"/>
                <wp:lineTo x="0" y="21436"/>
                <wp:lineTo x="21434" y="21436"/>
                <wp:lineTo x="21434" y="0"/>
                <wp:lineTo x="0" y="0"/>
              </wp:wrapPolygon>
            </wp:wrapTight>
            <wp:docPr id="18" name="Grafik 18" descr="Ein Bild, das draußen, Tisch, sitzend, klei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bel Sommer fotolia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800" cy="24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5E1" w:rsidRPr="001C5C21">
        <w:rPr>
          <w:rFonts w:ascii="Avenir Next LT Pro" w:hAnsi="Avenir Next LT Pro"/>
          <w:sz w:val="22"/>
          <w:szCs w:val="22"/>
        </w:rPr>
        <w:t>Jeremia 29,11-</w:t>
      </w:r>
      <w:r w:rsidR="00A745E1">
        <w:rPr>
          <w:rFonts w:ascii="Avenir Next LT Pro" w:hAnsi="Avenir Next LT Pro"/>
          <w:sz w:val="22"/>
          <w:szCs w:val="22"/>
        </w:rPr>
        <w:t>1</w:t>
      </w:r>
      <w:r w:rsidR="00A745E1" w:rsidRPr="001C5C21">
        <w:rPr>
          <w:rFonts w:ascii="Avenir Next LT Pro" w:hAnsi="Avenir Next LT Pro"/>
          <w:sz w:val="22"/>
          <w:szCs w:val="22"/>
        </w:rPr>
        <w:t xml:space="preserve">2 </w:t>
      </w:r>
    </w:p>
    <w:p w14:paraId="3620CCBE" w14:textId="44A0F6AE" w:rsidR="00A745E1" w:rsidRDefault="00A745E1" w:rsidP="00EE1E87">
      <w:pPr>
        <w:pStyle w:val="Flietext0"/>
        <w:tabs>
          <w:tab w:val="left" w:pos="426"/>
          <w:tab w:val="left" w:pos="6663"/>
        </w:tabs>
        <w:ind w:left="1418"/>
        <w:jc w:val="both"/>
        <w:rPr>
          <w:rFonts w:ascii="Avenir Next LT Pro" w:hAnsi="Avenir Next LT Pro"/>
          <w:sz w:val="22"/>
          <w:szCs w:val="22"/>
        </w:rPr>
      </w:pPr>
      <w:r w:rsidRPr="001C5C21">
        <w:rPr>
          <w:rFonts w:ascii="Avenir Next LT Pro" w:hAnsi="Avenir Next LT Pro"/>
          <w:sz w:val="22"/>
          <w:szCs w:val="22"/>
        </w:rPr>
        <w:t xml:space="preserve">Jesaja 25,8 </w:t>
      </w:r>
    </w:p>
    <w:p w14:paraId="235B64D3" w14:textId="75F25219" w:rsidR="00A745E1" w:rsidRDefault="00A745E1" w:rsidP="00EE1E87">
      <w:pPr>
        <w:pStyle w:val="Flietext0"/>
        <w:tabs>
          <w:tab w:val="left" w:pos="426"/>
          <w:tab w:val="left" w:pos="6663"/>
        </w:tabs>
        <w:ind w:left="1418"/>
        <w:jc w:val="both"/>
        <w:rPr>
          <w:rFonts w:ascii="Avenir Next LT Pro" w:hAnsi="Avenir Next LT Pro"/>
          <w:sz w:val="22"/>
          <w:szCs w:val="22"/>
        </w:rPr>
      </w:pPr>
      <w:r w:rsidRPr="001C5C21">
        <w:rPr>
          <w:rFonts w:ascii="Avenir Next LT Pro" w:hAnsi="Avenir Next LT Pro"/>
          <w:sz w:val="22"/>
          <w:szCs w:val="22"/>
        </w:rPr>
        <w:t>Jesaja 4</w:t>
      </w:r>
      <w:r>
        <w:rPr>
          <w:rFonts w:ascii="Avenir Next LT Pro" w:hAnsi="Avenir Next LT Pro"/>
          <w:sz w:val="22"/>
          <w:szCs w:val="22"/>
        </w:rPr>
        <w:t>3</w:t>
      </w:r>
      <w:r w:rsidRPr="001C5C21">
        <w:rPr>
          <w:rFonts w:ascii="Avenir Next LT Pro" w:hAnsi="Avenir Next LT Pro"/>
          <w:sz w:val="22"/>
          <w:szCs w:val="22"/>
        </w:rPr>
        <w:t xml:space="preserve">,1 </w:t>
      </w:r>
    </w:p>
    <w:p w14:paraId="0437B74A" w14:textId="77777777" w:rsidR="00A745E1" w:rsidRDefault="00A745E1" w:rsidP="00EE1E87">
      <w:pPr>
        <w:pStyle w:val="Flietext0"/>
        <w:tabs>
          <w:tab w:val="left" w:pos="426"/>
          <w:tab w:val="left" w:pos="6663"/>
        </w:tabs>
        <w:ind w:left="1418"/>
        <w:jc w:val="both"/>
        <w:rPr>
          <w:rFonts w:ascii="Avenir Next LT Pro" w:hAnsi="Avenir Next LT Pro"/>
          <w:sz w:val="22"/>
          <w:szCs w:val="22"/>
        </w:rPr>
      </w:pPr>
      <w:r w:rsidRPr="001C5C21">
        <w:rPr>
          <w:rFonts w:ascii="Avenir Next LT Pro" w:hAnsi="Avenir Next LT Pro"/>
          <w:sz w:val="22"/>
          <w:szCs w:val="22"/>
        </w:rPr>
        <w:t xml:space="preserve">Jesaja 54,10 </w:t>
      </w:r>
    </w:p>
    <w:p w14:paraId="687F540B" w14:textId="77777777" w:rsidR="00A745E1" w:rsidRDefault="00A745E1" w:rsidP="00EE1E87">
      <w:pPr>
        <w:pStyle w:val="Flietext0"/>
        <w:tabs>
          <w:tab w:val="left" w:pos="426"/>
          <w:tab w:val="left" w:pos="6663"/>
        </w:tabs>
        <w:ind w:left="1418"/>
        <w:jc w:val="both"/>
        <w:rPr>
          <w:rFonts w:ascii="Avenir Next LT Pro" w:hAnsi="Avenir Next LT Pro"/>
          <w:sz w:val="22"/>
          <w:szCs w:val="22"/>
        </w:rPr>
      </w:pPr>
      <w:r w:rsidRPr="001C5C21">
        <w:rPr>
          <w:rFonts w:ascii="Avenir Next LT Pro" w:hAnsi="Avenir Next LT Pro"/>
          <w:sz w:val="22"/>
          <w:szCs w:val="22"/>
        </w:rPr>
        <w:t xml:space="preserve">Jesaja 60,1 </w:t>
      </w:r>
    </w:p>
    <w:p w14:paraId="77C812BE" w14:textId="77777777" w:rsidR="00A745E1" w:rsidRDefault="00A745E1" w:rsidP="00EE1E87">
      <w:pPr>
        <w:pStyle w:val="Flietext0"/>
        <w:tabs>
          <w:tab w:val="left" w:pos="426"/>
          <w:tab w:val="left" w:pos="6663"/>
        </w:tabs>
        <w:ind w:left="1418"/>
        <w:jc w:val="both"/>
        <w:rPr>
          <w:rFonts w:ascii="Avenir Next LT Pro" w:hAnsi="Avenir Next LT Pro"/>
          <w:sz w:val="22"/>
          <w:szCs w:val="22"/>
        </w:rPr>
      </w:pPr>
      <w:r w:rsidRPr="001C5C21">
        <w:rPr>
          <w:rFonts w:ascii="Avenir Next LT Pro" w:hAnsi="Avenir Next LT Pro"/>
          <w:sz w:val="22"/>
          <w:szCs w:val="22"/>
        </w:rPr>
        <w:t xml:space="preserve">Psalm 23 </w:t>
      </w:r>
    </w:p>
    <w:p w14:paraId="518400AD" w14:textId="77777777" w:rsidR="00A745E1" w:rsidRDefault="00A745E1" w:rsidP="00EE1E87">
      <w:pPr>
        <w:pStyle w:val="Flietext0"/>
        <w:tabs>
          <w:tab w:val="left" w:pos="426"/>
          <w:tab w:val="left" w:pos="6663"/>
        </w:tabs>
        <w:ind w:left="1418"/>
        <w:jc w:val="both"/>
        <w:rPr>
          <w:rFonts w:ascii="Avenir Next LT Pro" w:hAnsi="Avenir Next LT Pro"/>
          <w:sz w:val="22"/>
          <w:szCs w:val="22"/>
        </w:rPr>
      </w:pPr>
      <w:r w:rsidRPr="001C5C21">
        <w:rPr>
          <w:rFonts w:ascii="Avenir Next LT Pro" w:hAnsi="Avenir Next LT Pro"/>
          <w:sz w:val="22"/>
          <w:szCs w:val="22"/>
        </w:rPr>
        <w:t xml:space="preserve">Psalm 27,1 </w:t>
      </w:r>
    </w:p>
    <w:p w14:paraId="501ADE37" w14:textId="77777777" w:rsidR="00A745E1" w:rsidRDefault="00A745E1" w:rsidP="00EE1E87">
      <w:pPr>
        <w:pStyle w:val="Flietext0"/>
        <w:tabs>
          <w:tab w:val="left" w:pos="426"/>
          <w:tab w:val="left" w:pos="6663"/>
        </w:tabs>
        <w:ind w:left="1418"/>
        <w:jc w:val="both"/>
        <w:rPr>
          <w:rFonts w:ascii="Avenir Next LT Pro" w:hAnsi="Avenir Next LT Pro"/>
          <w:sz w:val="22"/>
          <w:szCs w:val="22"/>
        </w:rPr>
      </w:pPr>
      <w:r w:rsidRPr="001C5C21">
        <w:rPr>
          <w:rFonts w:ascii="Avenir Next LT Pro" w:hAnsi="Avenir Next LT Pro"/>
          <w:sz w:val="22"/>
          <w:szCs w:val="22"/>
        </w:rPr>
        <w:t xml:space="preserve">Prediger 3,1-9 </w:t>
      </w:r>
    </w:p>
    <w:p w14:paraId="31CBB701" w14:textId="77777777" w:rsidR="00A745E1" w:rsidRDefault="00A745E1" w:rsidP="00EE1E87">
      <w:pPr>
        <w:pStyle w:val="Flietext0"/>
        <w:tabs>
          <w:tab w:val="left" w:pos="426"/>
          <w:tab w:val="left" w:pos="6663"/>
        </w:tabs>
        <w:ind w:left="1418"/>
        <w:jc w:val="both"/>
        <w:rPr>
          <w:rFonts w:ascii="Avenir Next LT Pro" w:hAnsi="Avenir Next LT Pro"/>
          <w:sz w:val="22"/>
          <w:szCs w:val="22"/>
        </w:rPr>
      </w:pPr>
      <w:r w:rsidRPr="001C5C21">
        <w:rPr>
          <w:rFonts w:ascii="Avenir Next LT Pro" w:hAnsi="Avenir Next LT Pro"/>
          <w:sz w:val="22"/>
          <w:szCs w:val="22"/>
        </w:rPr>
        <w:t xml:space="preserve">Matthäus 6,25-34 </w:t>
      </w:r>
    </w:p>
    <w:p w14:paraId="6F385EBA" w14:textId="77777777" w:rsidR="00A745E1" w:rsidRDefault="00A745E1" w:rsidP="00EE1E87">
      <w:pPr>
        <w:pStyle w:val="Flietext0"/>
        <w:tabs>
          <w:tab w:val="left" w:pos="426"/>
          <w:tab w:val="left" w:pos="6663"/>
        </w:tabs>
        <w:ind w:left="1418"/>
        <w:jc w:val="both"/>
        <w:rPr>
          <w:rFonts w:ascii="Avenir Next LT Pro" w:hAnsi="Avenir Next LT Pro"/>
          <w:sz w:val="22"/>
          <w:szCs w:val="22"/>
        </w:rPr>
      </w:pPr>
      <w:r w:rsidRPr="001C5C21">
        <w:rPr>
          <w:rFonts w:ascii="Avenir Next LT Pro" w:hAnsi="Avenir Next LT Pro"/>
          <w:sz w:val="22"/>
          <w:szCs w:val="22"/>
        </w:rPr>
        <w:t xml:space="preserve">Matthäus 11,28 </w:t>
      </w:r>
    </w:p>
    <w:p w14:paraId="6096FCB4" w14:textId="77777777" w:rsidR="00A745E1" w:rsidRDefault="00A745E1" w:rsidP="00EE1E87">
      <w:pPr>
        <w:pStyle w:val="Flietext0"/>
        <w:tabs>
          <w:tab w:val="left" w:pos="426"/>
          <w:tab w:val="left" w:pos="6663"/>
        </w:tabs>
        <w:ind w:left="1418"/>
        <w:jc w:val="both"/>
        <w:rPr>
          <w:rFonts w:ascii="Avenir Next LT Pro" w:hAnsi="Avenir Next LT Pro"/>
          <w:sz w:val="22"/>
          <w:szCs w:val="22"/>
        </w:rPr>
      </w:pPr>
      <w:r w:rsidRPr="001C5C21">
        <w:rPr>
          <w:rFonts w:ascii="Avenir Next LT Pro" w:hAnsi="Avenir Next LT Pro"/>
          <w:sz w:val="22"/>
          <w:szCs w:val="22"/>
        </w:rPr>
        <w:t xml:space="preserve">Johannes 14,27 </w:t>
      </w:r>
    </w:p>
    <w:p w14:paraId="1B697E67" w14:textId="77777777" w:rsidR="00A745E1" w:rsidRDefault="00A745E1" w:rsidP="00EE1E87">
      <w:pPr>
        <w:pStyle w:val="Flietext0"/>
        <w:tabs>
          <w:tab w:val="left" w:pos="426"/>
          <w:tab w:val="left" w:pos="6663"/>
        </w:tabs>
        <w:ind w:left="1418"/>
        <w:jc w:val="both"/>
        <w:rPr>
          <w:rFonts w:ascii="Avenir Next LT Pro" w:hAnsi="Avenir Next LT Pro"/>
          <w:sz w:val="22"/>
          <w:szCs w:val="22"/>
        </w:rPr>
      </w:pPr>
      <w:r w:rsidRPr="001C5C21">
        <w:rPr>
          <w:rFonts w:ascii="Avenir Next LT Pro" w:hAnsi="Avenir Next LT Pro"/>
          <w:sz w:val="22"/>
          <w:szCs w:val="22"/>
        </w:rPr>
        <w:t xml:space="preserve">Johannes 16,33 </w:t>
      </w:r>
    </w:p>
    <w:p w14:paraId="3922F64E" w14:textId="31B27A5C" w:rsidR="00A745E1" w:rsidRDefault="00A745E1" w:rsidP="00EE1E87">
      <w:pPr>
        <w:pStyle w:val="Flietext0"/>
        <w:tabs>
          <w:tab w:val="left" w:pos="426"/>
          <w:tab w:val="left" w:pos="6663"/>
        </w:tabs>
        <w:ind w:left="1418"/>
        <w:jc w:val="both"/>
        <w:rPr>
          <w:rFonts w:ascii="Avenir Next LT Pro" w:hAnsi="Avenir Next LT Pro"/>
          <w:sz w:val="22"/>
          <w:szCs w:val="22"/>
        </w:rPr>
      </w:pPr>
      <w:r w:rsidRPr="001C5C21">
        <w:rPr>
          <w:rFonts w:ascii="Avenir Next LT Pro" w:hAnsi="Avenir Next LT Pro"/>
          <w:sz w:val="22"/>
          <w:szCs w:val="22"/>
        </w:rPr>
        <w:t>Offenbarung 21,4</w:t>
      </w:r>
      <w:r w:rsidR="00EE1E87">
        <w:rPr>
          <w:rFonts w:ascii="Avenir Next LT Pro" w:hAnsi="Avenir Next LT Pro"/>
          <w:sz w:val="22"/>
          <w:szCs w:val="22"/>
        </w:rPr>
        <w:t>+5</w:t>
      </w:r>
      <w:r w:rsidRPr="001C5C21">
        <w:rPr>
          <w:rFonts w:ascii="Avenir Next LT Pro" w:hAnsi="Avenir Next LT Pro"/>
          <w:sz w:val="22"/>
          <w:szCs w:val="22"/>
        </w:rPr>
        <w:t xml:space="preserve">. </w:t>
      </w:r>
    </w:p>
    <w:p w14:paraId="0D4FF3B8" w14:textId="77777777" w:rsidR="00A745E1" w:rsidRPr="001C5C21" w:rsidRDefault="00A745E1" w:rsidP="00EE1E87">
      <w:pPr>
        <w:pStyle w:val="Flietext0"/>
        <w:tabs>
          <w:tab w:val="left" w:pos="426"/>
          <w:tab w:val="left" w:pos="6663"/>
        </w:tabs>
        <w:ind w:left="1418"/>
        <w:jc w:val="both"/>
        <w:rPr>
          <w:rFonts w:ascii="Avenir Next LT Pro" w:hAnsi="Avenir Next LT Pro"/>
          <w:sz w:val="22"/>
          <w:szCs w:val="22"/>
        </w:rPr>
      </w:pPr>
      <w:r>
        <w:rPr>
          <w:rFonts w:ascii="Avenir Next LT Pro" w:hAnsi="Avenir Next LT Pro"/>
          <w:sz w:val="22"/>
          <w:szCs w:val="22"/>
        </w:rPr>
        <w:t>1.</w:t>
      </w:r>
      <w:r w:rsidRPr="001C5C21">
        <w:rPr>
          <w:rFonts w:ascii="Avenir Next LT Pro" w:hAnsi="Avenir Next LT Pro"/>
          <w:sz w:val="22"/>
          <w:szCs w:val="22"/>
        </w:rPr>
        <w:t>Johannes 4,16</w:t>
      </w:r>
    </w:p>
    <w:p w14:paraId="4F45841A" w14:textId="77777777" w:rsidR="00A745E1" w:rsidRPr="00D35D51" w:rsidRDefault="00A745E1" w:rsidP="0018670E">
      <w:pPr>
        <w:pStyle w:val="Flietext0"/>
        <w:tabs>
          <w:tab w:val="left" w:pos="426"/>
        </w:tabs>
        <w:spacing w:after="280"/>
        <w:ind w:left="426"/>
        <w:rPr>
          <w:rFonts w:ascii="Avenir Next LT Pro" w:hAnsi="Avenir Next LT Pro"/>
          <w:sz w:val="4"/>
          <w:szCs w:val="4"/>
        </w:rPr>
      </w:pPr>
      <w:bookmarkStart w:id="11" w:name="bookmark15"/>
      <w:bookmarkEnd w:id="11"/>
    </w:p>
    <w:p w14:paraId="38E9C45E" w14:textId="6204C555" w:rsidR="00A745E1" w:rsidRDefault="00A745E1" w:rsidP="0018670E">
      <w:pPr>
        <w:pStyle w:val="Flietext0"/>
        <w:tabs>
          <w:tab w:val="left" w:pos="426"/>
        </w:tabs>
        <w:ind w:left="426"/>
        <w:rPr>
          <w:rFonts w:ascii="Avenir Next LT Pro" w:hAnsi="Avenir Next LT Pro"/>
          <w:sz w:val="22"/>
          <w:szCs w:val="22"/>
        </w:rPr>
      </w:pPr>
      <w:r w:rsidRPr="001C5C21">
        <w:rPr>
          <w:rFonts w:ascii="Avenir Next LT Pro" w:hAnsi="Avenir Next LT Pro"/>
          <w:sz w:val="22"/>
          <w:szCs w:val="22"/>
        </w:rPr>
        <w:t xml:space="preserve">Gibt es einen anderen Bibeltext, der </w:t>
      </w:r>
      <w:r w:rsidR="008C45E0">
        <w:rPr>
          <w:rFonts w:ascii="Avenir Next LT Pro" w:hAnsi="Avenir Next LT Pro"/>
          <w:sz w:val="22"/>
          <w:szCs w:val="22"/>
        </w:rPr>
        <w:t>d</w:t>
      </w:r>
      <w:r w:rsidRPr="001C5C21">
        <w:rPr>
          <w:rFonts w:ascii="Avenir Next LT Pro" w:hAnsi="Avenir Next LT Pro"/>
          <w:sz w:val="22"/>
          <w:szCs w:val="22"/>
        </w:rPr>
        <w:t xml:space="preserve">ich in dieser Zeit besonders anspricht? </w:t>
      </w:r>
    </w:p>
    <w:p w14:paraId="7B1F2BB4" w14:textId="23FB3276" w:rsidR="00A745E1" w:rsidRDefault="00A745E1" w:rsidP="0018670E">
      <w:pPr>
        <w:pStyle w:val="Flietext0"/>
        <w:tabs>
          <w:tab w:val="left" w:pos="426"/>
        </w:tabs>
        <w:ind w:left="426"/>
        <w:rPr>
          <w:rFonts w:ascii="Avenir Next LT Pro" w:hAnsi="Avenir Next LT Pro"/>
          <w:sz w:val="22"/>
          <w:szCs w:val="22"/>
        </w:rPr>
      </w:pPr>
      <w:r w:rsidRPr="001C5C21">
        <w:rPr>
          <w:rFonts w:ascii="Avenir Next LT Pro" w:hAnsi="Avenir Next LT Pro"/>
          <w:sz w:val="22"/>
          <w:szCs w:val="22"/>
        </w:rPr>
        <w:t xml:space="preserve">Schreibe ihn auf und </w:t>
      </w:r>
      <w:r w:rsidR="001763EC">
        <w:rPr>
          <w:rFonts w:ascii="Avenir Next LT Pro" w:hAnsi="Avenir Next LT Pro"/>
          <w:sz w:val="22"/>
          <w:szCs w:val="22"/>
        </w:rPr>
        <w:t>d</w:t>
      </w:r>
      <w:r w:rsidRPr="001C5C21">
        <w:rPr>
          <w:rFonts w:ascii="Avenir Next LT Pro" w:hAnsi="Avenir Next LT Pro"/>
          <w:sz w:val="22"/>
          <w:szCs w:val="22"/>
        </w:rPr>
        <w:t xml:space="preserve">eine Gedanken dazu. </w:t>
      </w:r>
      <w:r>
        <w:rPr>
          <w:rFonts w:ascii="Avenir Next LT Pro" w:hAnsi="Avenir Next LT Pro"/>
          <w:sz w:val="22"/>
          <w:szCs w:val="22"/>
        </w:rPr>
        <w:t>Schicke mir diese Gedanken in einem Dokument, oder als Foto oder Sprachnachricht</w:t>
      </w:r>
      <w:r w:rsidR="00EE1E87">
        <w:rPr>
          <w:rFonts w:ascii="Avenir Next LT Pro" w:hAnsi="Avenir Next LT Pro"/>
          <w:sz w:val="22"/>
          <w:szCs w:val="22"/>
        </w:rPr>
        <w:t>!</w:t>
      </w:r>
    </w:p>
    <w:p w14:paraId="75DC8542" w14:textId="77777777" w:rsidR="00A745E1" w:rsidRDefault="00A745E1" w:rsidP="00A745E1">
      <w:pPr>
        <w:pStyle w:val="Flietext0"/>
        <w:tabs>
          <w:tab w:val="left" w:pos="746"/>
        </w:tabs>
        <w:ind w:left="720"/>
        <w:rPr>
          <w:rFonts w:ascii="Avenir Next LT Pro" w:hAnsi="Avenir Next LT Pro"/>
          <w:sz w:val="22"/>
          <w:szCs w:val="22"/>
        </w:rPr>
      </w:pPr>
    </w:p>
    <w:p w14:paraId="27F13255" w14:textId="6C8C5C97" w:rsidR="00A745E1" w:rsidRDefault="00A745E1" w:rsidP="00A745E1">
      <w:pPr>
        <w:pStyle w:val="Flietext0"/>
        <w:tabs>
          <w:tab w:val="left" w:pos="746"/>
        </w:tabs>
        <w:ind w:left="720"/>
        <w:rPr>
          <w:rFonts w:ascii="Avenir Next LT Pro" w:hAnsi="Avenir Next LT Pro"/>
          <w:sz w:val="22"/>
          <w:szCs w:val="22"/>
        </w:rPr>
      </w:pPr>
      <w:r>
        <w:rPr>
          <w:rFonts w:ascii="Avenir Next LT Pro" w:hAnsi="Avenir Next LT Pro"/>
          <w:sz w:val="22"/>
          <w:szCs w:val="22"/>
        </w:rPr>
        <w:br w:type="page"/>
      </w:r>
    </w:p>
    <w:p w14:paraId="5FC90676" w14:textId="77777777" w:rsidR="00A745E1" w:rsidRPr="001C5C21" w:rsidRDefault="00A745E1" w:rsidP="00A745E1">
      <w:pPr>
        <w:pStyle w:val="Flietext0"/>
        <w:tabs>
          <w:tab w:val="left" w:pos="746"/>
        </w:tabs>
        <w:ind w:left="720"/>
        <w:rPr>
          <w:rFonts w:ascii="Avenir Next LT Pro" w:hAnsi="Avenir Next LT Pro"/>
          <w:sz w:val="22"/>
          <w:szCs w:val="22"/>
        </w:rPr>
      </w:pPr>
    </w:p>
    <w:p w14:paraId="6B24BC5F" w14:textId="6949C379" w:rsidR="00A745E1" w:rsidRPr="00D35D51" w:rsidRDefault="0018670E" w:rsidP="00BB04D8">
      <w:pPr>
        <w:pStyle w:val="Flietext0"/>
        <w:numPr>
          <w:ilvl w:val="0"/>
          <w:numId w:val="4"/>
        </w:numPr>
        <w:rPr>
          <w:rFonts w:ascii="Avenir Next LT Pro" w:hAnsi="Avenir Next LT Pro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15CF1C17" wp14:editId="16986F6E">
            <wp:simplePos x="0" y="0"/>
            <wp:positionH relativeFrom="column">
              <wp:posOffset>160020</wp:posOffset>
            </wp:positionH>
            <wp:positionV relativeFrom="paragraph">
              <wp:posOffset>6985</wp:posOffset>
            </wp:positionV>
            <wp:extent cx="1413510" cy="1132205"/>
            <wp:effectExtent l="0" t="0" r="0" b="0"/>
            <wp:wrapTight wrapText="bothSides">
              <wp:wrapPolygon edited="0">
                <wp:start x="0" y="0"/>
                <wp:lineTo x="0" y="21079"/>
                <wp:lineTo x="21251" y="21079"/>
                <wp:lineTo x="21251" y="0"/>
                <wp:lineTo x="0" y="0"/>
              </wp:wrapPolygon>
            </wp:wrapTight>
            <wp:docPr id="13" name="Grafik 13" descr="Ein Bild, das Sonnenuntergang, draußen, Sonne, Natu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otolia_58457875_M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585">
        <w:rPr>
          <w:noProof/>
        </w:rPr>
        <w:drawing>
          <wp:anchor distT="0" distB="0" distL="114300" distR="114300" simplePos="0" relativeHeight="251671552" behindDoc="1" locked="0" layoutInCell="1" allowOverlap="1" wp14:anchorId="02CC8E02" wp14:editId="38387B7C">
            <wp:simplePos x="0" y="0"/>
            <wp:positionH relativeFrom="margin">
              <wp:posOffset>5445760</wp:posOffset>
            </wp:positionH>
            <wp:positionV relativeFrom="paragraph">
              <wp:posOffset>3175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5E1" w:rsidRPr="00D35D51">
        <w:rPr>
          <w:rFonts w:ascii="Avenir Next LT Pro" w:hAnsi="Avenir Next LT Pro"/>
          <w:b/>
          <w:bCs/>
          <w:sz w:val="28"/>
          <w:szCs w:val="28"/>
        </w:rPr>
        <w:t>Beten:</w:t>
      </w:r>
    </w:p>
    <w:p w14:paraId="7D4BB7AE" w14:textId="6A10999F" w:rsidR="00A745E1" w:rsidRDefault="00A745E1" w:rsidP="0018670E">
      <w:pPr>
        <w:pStyle w:val="Flietext0"/>
        <w:ind w:left="720" w:hanging="12"/>
        <w:rPr>
          <w:rFonts w:ascii="Avenir Next LT Pro" w:hAnsi="Avenir Next LT Pro"/>
          <w:sz w:val="22"/>
          <w:szCs w:val="22"/>
        </w:rPr>
      </w:pPr>
      <w:r w:rsidRPr="001C5C21">
        <w:rPr>
          <w:rFonts w:ascii="Avenir Next LT Pro" w:hAnsi="Avenir Next LT Pro"/>
          <w:sz w:val="22"/>
          <w:szCs w:val="22"/>
        </w:rPr>
        <w:t xml:space="preserve">Beten, mit Gott sprechen, macht Hoffnung und tut gut. Schreibe ein Gebet </w:t>
      </w:r>
      <w:r>
        <w:rPr>
          <w:rFonts w:ascii="Avenir Next LT Pro" w:hAnsi="Avenir Next LT Pro"/>
          <w:sz w:val="22"/>
          <w:szCs w:val="22"/>
        </w:rPr>
        <w:t>und schicke es mir</w:t>
      </w:r>
      <w:r w:rsidR="00EE1E87">
        <w:rPr>
          <w:rFonts w:ascii="Avenir Next LT Pro" w:hAnsi="Avenir Next LT Pro"/>
          <w:sz w:val="22"/>
          <w:szCs w:val="22"/>
        </w:rPr>
        <w:t>!</w:t>
      </w:r>
    </w:p>
    <w:p w14:paraId="6694ECB8" w14:textId="77777777" w:rsidR="0018670E" w:rsidRDefault="0018670E" w:rsidP="0018670E">
      <w:pPr>
        <w:pStyle w:val="Flietext0"/>
        <w:ind w:left="720" w:hanging="12"/>
        <w:rPr>
          <w:rFonts w:ascii="Avenir Next LT Pro" w:hAnsi="Avenir Next LT Pro"/>
          <w:sz w:val="22"/>
          <w:szCs w:val="22"/>
        </w:rPr>
      </w:pPr>
    </w:p>
    <w:p w14:paraId="38953A6A" w14:textId="3110A4F4" w:rsidR="0018670E" w:rsidRDefault="0018670E" w:rsidP="0018670E">
      <w:pPr>
        <w:pStyle w:val="Flietext0"/>
        <w:ind w:left="720" w:hanging="12"/>
        <w:rPr>
          <w:rFonts w:ascii="Avenir Next LT Pro" w:hAnsi="Avenir Next LT Pro"/>
          <w:sz w:val="22"/>
          <w:szCs w:val="22"/>
        </w:rPr>
      </w:pPr>
      <w:r>
        <w:rPr>
          <w:rFonts w:ascii="Avenir Next LT Pro" w:hAnsi="Avenir Next LT Pro"/>
          <w:sz w:val="22"/>
          <w:szCs w:val="22"/>
        </w:rPr>
        <w:t>Mit dem QR-Code kannst du auch einen coolen Film zum Thema Gebet anschauen.</w:t>
      </w:r>
    </w:p>
    <w:p w14:paraId="1720B407" w14:textId="059840FB" w:rsidR="00A745E1" w:rsidRDefault="00A745E1" w:rsidP="00A745E1">
      <w:pPr>
        <w:pStyle w:val="Flietext0"/>
        <w:rPr>
          <w:rFonts w:ascii="Avenir Next LT Pro" w:hAnsi="Avenir Next LT Pro"/>
          <w:sz w:val="22"/>
          <w:szCs w:val="22"/>
        </w:rPr>
      </w:pPr>
    </w:p>
    <w:p w14:paraId="256114EE" w14:textId="77777777" w:rsidR="00BB04D8" w:rsidRDefault="00BB04D8" w:rsidP="00A745E1">
      <w:pPr>
        <w:pStyle w:val="Flietext0"/>
        <w:rPr>
          <w:rFonts w:ascii="Avenir Next LT Pro" w:hAnsi="Avenir Next LT Pro"/>
          <w:sz w:val="22"/>
          <w:szCs w:val="22"/>
        </w:rPr>
      </w:pPr>
    </w:p>
    <w:p w14:paraId="1AA444D4" w14:textId="77777777" w:rsidR="00BB04D8" w:rsidRDefault="00BB04D8" w:rsidP="00A745E1">
      <w:pPr>
        <w:pStyle w:val="Flietext0"/>
        <w:rPr>
          <w:rFonts w:ascii="Avenir Next LT Pro" w:hAnsi="Avenir Next LT Pro"/>
          <w:sz w:val="22"/>
          <w:szCs w:val="22"/>
        </w:rPr>
      </w:pPr>
    </w:p>
    <w:p w14:paraId="14D86894" w14:textId="754025C6" w:rsidR="00A745E1" w:rsidRDefault="00A745E1" w:rsidP="00A745E1">
      <w:pPr>
        <w:pStyle w:val="Flietext0"/>
        <w:rPr>
          <w:rFonts w:ascii="Avenir Next LT Pro" w:hAnsi="Avenir Next LT Pro"/>
          <w:sz w:val="22"/>
          <w:szCs w:val="22"/>
        </w:rPr>
      </w:pPr>
    </w:p>
    <w:p w14:paraId="151891ED" w14:textId="6A043F93" w:rsidR="00BB04D8" w:rsidRDefault="00BB04D8" w:rsidP="0018670E">
      <w:pPr>
        <w:pStyle w:val="Flietext0"/>
        <w:ind w:left="284"/>
        <w:rPr>
          <w:rFonts w:ascii="Avenir Next LT Pro" w:hAnsi="Avenir Next LT Pro"/>
          <w:sz w:val="22"/>
          <w:szCs w:val="22"/>
        </w:rPr>
      </w:pPr>
      <w:r>
        <w:rPr>
          <w:rFonts w:ascii="Avenir Next LT Pro" w:hAnsi="Avenir Next LT Pro"/>
          <w:noProof/>
          <w:sz w:val="22"/>
          <w:szCs w:val="22"/>
        </w:rPr>
        <w:drawing>
          <wp:anchor distT="0" distB="0" distL="114300" distR="114300" simplePos="0" relativeHeight="251678720" behindDoc="1" locked="0" layoutInCell="1" allowOverlap="1" wp14:anchorId="31EBFD0E" wp14:editId="725437BE">
            <wp:simplePos x="0" y="0"/>
            <wp:positionH relativeFrom="column">
              <wp:posOffset>4710853</wp:posOffset>
            </wp:positionH>
            <wp:positionV relativeFrom="paragraph">
              <wp:posOffset>11218</wp:posOffset>
            </wp:positionV>
            <wp:extent cx="868045" cy="778510"/>
            <wp:effectExtent l="0" t="0" r="8255" b="2540"/>
            <wp:wrapTight wrapText="bothSides">
              <wp:wrapPolygon edited="0">
                <wp:start x="7110" y="0"/>
                <wp:lineTo x="0" y="3700"/>
                <wp:lineTo x="0" y="13742"/>
                <wp:lineTo x="948" y="17442"/>
                <wp:lineTo x="6162" y="21142"/>
                <wp:lineTo x="7110" y="21142"/>
                <wp:lineTo x="14221" y="21142"/>
                <wp:lineTo x="15169" y="21142"/>
                <wp:lineTo x="20383" y="17442"/>
                <wp:lineTo x="21331" y="13742"/>
                <wp:lineTo x="21331" y="3700"/>
                <wp:lineTo x="14221" y="0"/>
                <wp:lineTo x="711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5E1" w:rsidRPr="001C5C21">
        <w:rPr>
          <w:rFonts w:ascii="Avenir Next LT Pro" w:hAnsi="Avenir Next LT Pro"/>
          <w:sz w:val="22"/>
          <w:szCs w:val="22"/>
        </w:rPr>
        <w:t xml:space="preserve">Und übrigens: Man sollte in diesen Zeiten die Hände gut waschen, </w:t>
      </w:r>
    </w:p>
    <w:p w14:paraId="088351EB" w14:textId="226078BA" w:rsidR="00BB04D8" w:rsidRDefault="00A745E1" w:rsidP="0018670E">
      <w:pPr>
        <w:pStyle w:val="Flietext0"/>
        <w:ind w:left="284"/>
        <w:rPr>
          <w:rFonts w:ascii="Avenir Next LT Pro" w:hAnsi="Avenir Next LT Pro"/>
          <w:sz w:val="22"/>
          <w:szCs w:val="22"/>
        </w:rPr>
      </w:pPr>
      <w:r w:rsidRPr="001C5C21">
        <w:rPr>
          <w:rFonts w:ascii="Avenir Next LT Pro" w:hAnsi="Avenir Next LT Pro"/>
          <w:sz w:val="22"/>
          <w:szCs w:val="22"/>
        </w:rPr>
        <w:t xml:space="preserve">mindestens 20 Sekunden lang. 20 Sekunden: </w:t>
      </w:r>
    </w:p>
    <w:p w14:paraId="12F1EDEE" w14:textId="77777777" w:rsidR="00BB04D8" w:rsidRDefault="00A745E1" w:rsidP="0018670E">
      <w:pPr>
        <w:pStyle w:val="Flietext0"/>
        <w:ind w:left="284"/>
        <w:rPr>
          <w:rFonts w:ascii="Avenir Next LT Pro" w:hAnsi="Avenir Next LT Pro"/>
          <w:sz w:val="22"/>
          <w:szCs w:val="22"/>
        </w:rPr>
      </w:pPr>
      <w:r w:rsidRPr="001C5C21">
        <w:rPr>
          <w:rFonts w:ascii="Avenir Next LT Pro" w:hAnsi="Avenir Next LT Pro"/>
          <w:sz w:val="22"/>
          <w:szCs w:val="22"/>
        </w:rPr>
        <w:t>So lange dauert ein Unservater-Gebet.</w:t>
      </w:r>
      <w:r w:rsidR="00BB04D8">
        <w:rPr>
          <w:rFonts w:ascii="Avenir Next LT Pro" w:hAnsi="Avenir Next LT Pro"/>
          <w:sz w:val="22"/>
          <w:szCs w:val="22"/>
        </w:rPr>
        <w:t xml:space="preserve"> </w:t>
      </w:r>
      <w:r w:rsidRPr="001C5C21">
        <w:rPr>
          <w:rFonts w:ascii="Avenir Next LT Pro" w:hAnsi="Avenir Next LT Pro"/>
          <w:sz w:val="22"/>
          <w:szCs w:val="22"/>
        </w:rPr>
        <w:t xml:space="preserve">Versuch’ es! </w:t>
      </w:r>
    </w:p>
    <w:p w14:paraId="6C1BF00C" w14:textId="1172AEDB" w:rsidR="0018670E" w:rsidRDefault="00A745E1" w:rsidP="0018670E">
      <w:pPr>
        <w:pStyle w:val="Flietext0"/>
        <w:ind w:left="284"/>
        <w:rPr>
          <w:rFonts w:ascii="Avenir Next LT Pro" w:hAnsi="Avenir Next LT Pro"/>
          <w:sz w:val="22"/>
          <w:szCs w:val="22"/>
        </w:rPr>
      </w:pPr>
      <w:r w:rsidRPr="001C5C21">
        <w:rPr>
          <w:rFonts w:ascii="Avenir Next LT Pro" w:hAnsi="Avenir Next LT Pro"/>
          <w:sz w:val="22"/>
          <w:szCs w:val="22"/>
        </w:rPr>
        <w:t xml:space="preserve">Bete ein Unservater, wenn </w:t>
      </w:r>
      <w:r w:rsidR="00CE5930">
        <w:rPr>
          <w:rFonts w:ascii="Avenir Next LT Pro" w:hAnsi="Avenir Next LT Pro"/>
          <w:sz w:val="22"/>
          <w:szCs w:val="22"/>
        </w:rPr>
        <w:t>d</w:t>
      </w:r>
      <w:r w:rsidRPr="001C5C21">
        <w:rPr>
          <w:rFonts w:ascii="Avenir Next LT Pro" w:hAnsi="Avenir Next LT Pro"/>
          <w:sz w:val="22"/>
          <w:szCs w:val="22"/>
        </w:rPr>
        <w:t xml:space="preserve">u </w:t>
      </w:r>
      <w:r w:rsidR="00CE5930">
        <w:rPr>
          <w:rFonts w:ascii="Avenir Next LT Pro" w:hAnsi="Avenir Next LT Pro"/>
          <w:sz w:val="22"/>
          <w:szCs w:val="22"/>
        </w:rPr>
        <w:t>d</w:t>
      </w:r>
      <w:r w:rsidRPr="001C5C21">
        <w:rPr>
          <w:rFonts w:ascii="Avenir Next LT Pro" w:hAnsi="Avenir Next LT Pro"/>
          <w:sz w:val="22"/>
          <w:szCs w:val="22"/>
        </w:rPr>
        <w:t xml:space="preserve">eine Hände wäschst. </w:t>
      </w:r>
    </w:p>
    <w:p w14:paraId="5BBA0B34" w14:textId="0B4CC0CE" w:rsidR="00BB04D8" w:rsidRDefault="00BB04D8" w:rsidP="0018670E">
      <w:pPr>
        <w:pStyle w:val="Flietext0"/>
        <w:ind w:left="284"/>
        <w:rPr>
          <w:rFonts w:ascii="Avenir Next LT Pro" w:hAnsi="Avenir Next LT Pro"/>
          <w:sz w:val="22"/>
          <w:szCs w:val="22"/>
        </w:rPr>
      </w:pPr>
    </w:p>
    <w:p w14:paraId="1A8D5C6E" w14:textId="77777777" w:rsidR="00BB04D8" w:rsidRPr="001C5C21" w:rsidRDefault="00BB04D8" w:rsidP="0018670E">
      <w:pPr>
        <w:pStyle w:val="Flietext0"/>
        <w:ind w:left="284"/>
        <w:rPr>
          <w:rFonts w:ascii="Avenir Next LT Pro" w:hAnsi="Avenir Next LT Pro"/>
          <w:sz w:val="22"/>
          <w:szCs w:val="22"/>
        </w:rPr>
      </w:pPr>
    </w:p>
    <w:p w14:paraId="097F6D52" w14:textId="20687DF8" w:rsidR="00A745E1" w:rsidRDefault="00A745E1" w:rsidP="0018670E">
      <w:pPr>
        <w:spacing w:before="60"/>
        <w:ind w:left="284"/>
        <w:rPr>
          <w:rFonts w:asciiTheme="minorHAnsi" w:hAnsiTheme="minorHAnsi" w:cs="Arial"/>
          <w:sz w:val="22"/>
          <w:szCs w:val="22"/>
        </w:rPr>
      </w:pPr>
    </w:p>
    <w:p w14:paraId="66323B26" w14:textId="77777777" w:rsidR="00EE1E87" w:rsidRDefault="00EE1E87" w:rsidP="00EE1E87">
      <w:pPr>
        <w:pStyle w:val="Flietext0"/>
        <w:ind w:left="284"/>
        <w:rPr>
          <w:rFonts w:ascii="Avenir Next LT Pro" w:hAnsi="Avenir Next LT Pro"/>
          <w:sz w:val="22"/>
          <w:szCs w:val="22"/>
        </w:rPr>
      </w:pPr>
      <w:r w:rsidRPr="00EE1E87">
        <w:rPr>
          <w:rFonts w:ascii="Avenir Next LT Pro" w:hAnsi="Avenir Next LT Pro"/>
          <w:noProof/>
          <w:sz w:val="22"/>
          <w:szCs w:val="22"/>
        </w:rPr>
        <w:drawing>
          <wp:anchor distT="0" distB="0" distL="114300" distR="114300" simplePos="0" relativeHeight="251663872" behindDoc="1" locked="0" layoutInCell="1" allowOverlap="1" wp14:anchorId="10DA09B3" wp14:editId="366FB7B8">
            <wp:simplePos x="0" y="0"/>
            <wp:positionH relativeFrom="margin">
              <wp:posOffset>3900714</wp:posOffset>
            </wp:positionH>
            <wp:positionV relativeFrom="paragraph">
              <wp:posOffset>38826</wp:posOffset>
            </wp:positionV>
            <wp:extent cx="905510" cy="905510"/>
            <wp:effectExtent l="0" t="0" r="8890" b="8890"/>
            <wp:wrapTight wrapText="bothSides">
              <wp:wrapPolygon edited="0">
                <wp:start x="0" y="0"/>
                <wp:lineTo x="0" y="21358"/>
                <wp:lineTo x="21358" y="21358"/>
                <wp:lineTo x="21358" y="0"/>
                <wp:lineTo x="0" y="0"/>
              </wp:wrapPolygon>
            </wp:wrapTight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 Next LT Pro" w:hAnsi="Avenir Next LT Pro"/>
          <w:noProof/>
          <w:sz w:val="22"/>
          <w:szCs w:val="22"/>
        </w:rPr>
        <w:drawing>
          <wp:anchor distT="0" distB="0" distL="114300" distR="114300" simplePos="0" relativeHeight="251667968" behindDoc="1" locked="0" layoutInCell="1" allowOverlap="1" wp14:anchorId="3B968D54" wp14:editId="5A717F35">
            <wp:simplePos x="0" y="0"/>
            <wp:positionH relativeFrom="column">
              <wp:posOffset>177974</wp:posOffset>
            </wp:positionH>
            <wp:positionV relativeFrom="paragraph">
              <wp:posOffset>8833</wp:posOffset>
            </wp:positionV>
            <wp:extent cx="1900800" cy="1267200"/>
            <wp:effectExtent l="0" t="0" r="4445" b="9525"/>
            <wp:wrapTight wrapText="bothSides">
              <wp:wrapPolygon edited="0">
                <wp:start x="0" y="0"/>
                <wp:lineTo x="0" y="21438"/>
                <wp:lineTo x="21434" y="21438"/>
                <wp:lineTo x="21434" y="0"/>
                <wp:lineTo x="0" y="0"/>
              </wp:wrapPolygon>
            </wp:wrapTight>
            <wp:docPr id="6" name="Grafik 6" descr="Ein Bild, das Gras, draußen, Feld, ho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tolia_39549332_Mfgfg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800" cy="1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31A" w:rsidRPr="00EE1E87">
        <w:rPr>
          <w:rFonts w:ascii="Avenir Next LT Pro" w:hAnsi="Avenir Next LT Pro"/>
          <w:sz w:val="22"/>
          <w:szCs w:val="22"/>
        </w:rPr>
        <w:t xml:space="preserve">Mit folgendem QR-Code </w:t>
      </w:r>
    </w:p>
    <w:p w14:paraId="1C01C5D5" w14:textId="3DE06FEA" w:rsidR="0033531A" w:rsidRPr="00EE1E87" w:rsidRDefault="0033531A" w:rsidP="00EE1E87">
      <w:pPr>
        <w:pStyle w:val="Flietext0"/>
        <w:ind w:left="284"/>
        <w:rPr>
          <w:rFonts w:ascii="Avenir Next LT Pro" w:hAnsi="Avenir Next LT Pro"/>
          <w:sz w:val="22"/>
          <w:szCs w:val="22"/>
        </w:rPr>
      </w:pPr>
      <w:r w:rsidRPr="00EE1E87">
        <w:rPr>
          <w:rFonts w:ascii="Avenir Next LT Pro" w:hAnsi="Avenir Next LT Pro"/>
          <w:sz w:val="22"/>
          <w:szCs w:val="22"/>
        </w:rPr>
        <w:t xml:space="preserve">kannst du dir </w:t>
      </w:r>
    </w:p>
    <w:p w14:paraId="0AF06D31" w14:textId="77777777" w:rsidR="00EE1E87" w:rsidRDefault="0033531A" w:rsidP="00EE1E87">
      <w:pPr>
        <w:pStyle w:val="Flietext0"/>
        <w:ind w:left="284"/>
        <w:rPr>
          <w:rFonts w:ascii="Avenir Next LT Pro" w:hAnsi="Avenir Next LT Pro"/>
          <w:sz w:val="22"/>
          <w:szCs w:val="22"/>
        </w:rPr>
      </w:pPr>
      <w:r w:rsidRPr="00EE1E87">
        <w:rPr>
          <w:rFonts w:ascii="Avenir Next LT Pro" w:hAnsi="Avenir Next LT Pro"/>
          <w:sz w:val="22"/>
          <w:szCs w:val="22"/>
        </w:rPr>
        <w:t xml:space="preserve">das wunderbare </w:t>
      </w:r>
    </w:p>
    <w:p w14:paraId="6104D238" w14:textId="30140429" w:rsidR="0033531A" w:rsidRPr="00EE1E87" w:rsidRDefault="0033531A" w:rsidP="00EE1E87">
      <w:pPr>
        <w:pStyle w:val="Flietext0"/>
        <w:ind w:left="284"/>
        <w:rPr>
          <w:rFonts w:ascii="Avenir Next LT Pro" w:hAnsi="Avenir Next LT Pro"/>
          <w:sz w:val="22"/>
          <w:szCs w:val="22"/>
        </w:rPr>
      </w:pPr>
      <w:r w:rsidRPr="00EE1E87">
        <w:rPr>
          <w:rFonts w:ascii="Avenir Next LT Pro" w:hAnsi="Avenir Next LT Pro"/>
          <w:sz w:val="22"/>
          <w:szCs w:val="22"/>
        </w:rPr>
        <w:t xml:space="preserve">Unser-Vater-Lied </w:t>
      </w:r>
    </w:p>
    <w:p w14:paraId="573CD293" w14:textId="77777777" w:rsidR="00EE1E87" w:rsidRDefault="0033531A" w:rsidP="00EE1E87">
      <w:pPr>
        <w:pStyle w:val="Flietext0"/>
        <w:ind w:left="284"/>
        <w:rPr>
          <w:rFonts w:ascii="Avenir Next LT Pro" w:hAnsi="Avenir Next LT Pro"/>
          <w:sz w:val="22"/>
          <w:szCs w:val="22"/>
        </w:rPr>
      </w:pPr>
      <w:r w:rsidRPr="00EE1E87">
        <w:rPr>
          <w:rFonts w:ascii="Avenir Next LT Pro" w:hAnsi="Avenir Next LT Pro"/>
          <w:sz w:val="22"/>
          <w:szCs w:val="22"/>
        </w:rPr>
        <w:t>von Christoph Zehender</w:t>
      </w:r>
    </w:p>
    <w:p w14:paraId="4A9ADE75" w14:textId="4499B18A" w:rsidR="0018670E" w:rsidRPr="00EE1E87" w:rsidRDefault="0033531A" w:rsidP="00EE1E87">
      <w:pPr>
        <w:pStyle w:val="Flietext0"/>
        <w:ind w:left="284"/>
        <w:rPr>
          <w:rFonts w:ascii="Avenir Next LT Pro" w:hAnsi="Avenir Next LT Pro"/>
          <w:sz w:val="22"/>
          <w:szCs w:val="22"/>
        </w:rPr>
      </w:pPr>
      <w:r w:rsidRPr="00EE1E87">
        <w:rPr>
          <w:rFonts w:ascii="Avenir Next LT Pro" w:hAnsi="Avenir Next LT Pro"/>
          <w:sz w:val="22"/>
          <w:szCs w:val="22"/>
        </w:rPr>
        <w:t xml:space="preserve"> anhören.</w:t>
      </w:r>
    </w:p>
    <w:p w14:paraId="3AD8F3E3" w14:textId="094F157A" w:rsidR="0033531A" w:rsidRPr="00EE1E87" w:rsidRDefault="0033531A" w:rsidP="00EE1E87">
      <w:pPr>
        <w:pStyle w:val="Flietext0"/>
        <w:ind w:left="284"/>
        <w:rPr>
          <w:rFonts w:ascii="Avenir Next LT Pro" w:hAnsi="Avenir Next LT Pro"/>
          <w:sz w:val="22"/>
          <w:szCs w:val="22"/>
        </w:rPr>
      </w:pPr>
    </w:p>
    <w:p w14:paraId="6576E1E7" w14:textId="1E9044A9" w:rsidR="0033531A" w:rsidRPr="00EE1E87" w:rsidRDefault="0033531A" w:rsidP="00EE1E87">
      <w:pPr>
        <w:pStyle w:val="Flietext0"/>
        <w:ind w:left="284"/>
        <w:rPr>
          <w:rFonts w:ascii="Avenir Next LT Pro" w:hAnsi="Avenir Next LT Pro"/>
          <w:sz w:val="22"/>
          <w:szCs w:val="22"/>
        </w:rPr>
      </w:pPr>
    </w:p>
    <w:p w14:paraId="55352042" w14:textId="76D94301" w:rsidR="0033531A" w:rsidRPr="00EE1E87" w:rsidRDefault="0033531A" w:rsidP="00EE1E87">
      <w:pPr>
        <w:pStyle w:val="Flietext0"/>
        <w:ind w:left="284"/>
        <w:rPr>
          <w:rFonts w:ascii="Avenir Next LT Pro" w:hAnsi="Avenir Next LT Pro"/>
          <w:sz w:val="22"/>
          <w:szCs w:val="22"/>
        </w:rPr>
      </w:pPr>
    </w:p>
    <w:p w14:paraId="1740A389" w14:textId="3DDD0295" w:rsidR="00BB04D8" w:rsidRDefault="00BB04D8" w:rsidP="00EE1E87">
      <w:pPr>
        <w:pStyle w:val="Flietext0"/>
        <w:ind w:left="284"/>
        <w:rPr>
          <w:rFonts w:ascii="Avenir Next LT Pro" w:hAnsi="Avenir Next LT Pro"/>
          <w:sz w:val="22"/>
          <w:szCs w:val="22"/>
        </w:rPr>
      </w:pPr>
    </w:p>
    <w:p w14:paraId="5B9C4DF2" w14:textId="16672870" w:rsidR="00EE1E87" w:rsidRDefault="00EE1E87" w:rsidP="00EE1E87">
      <w:pPr>
        <w:pStyle w:val="Flietext0"/>
        <w:ind w:left="284"/>
        <w:rPr>
          <w:rFonts w:ascii="Avenir Next LT Pro" w:hAnsi="Avenir Next LT Pro"/>
          <w:sz w:val="22"/>
          <w:szCs w:val="22"/>
        </w:rPr>
      </w:pPr>
    </w:p>
    <w:p w14:paraId="0E871D44" w14:textId="707A859A" w:rsidR="00EE1E87" w:rsidRDefault="00EE1E87" w:rsidP="00EE1E87">
      <w:pPr>
        <w:pStyle w:val="Flietext0"/>
        <w:ind w:left="284"/>
        <w:rPr>
          <w:rFonts w:ascii="Avenir Next LT Pro" w:hAnsi="Avenir Next LT Pro"/>
          <w:sz w:val="22"/>
          <w:szCs w:val="22"/>
        </w:rPr>
      </w:pPr>
    </w:p>
    <w:p w14:paraId="27646539" w14:textId="77777777" w:rsidR="00EE1E87" w:rsidRPr="00EE1E87" w:rsidRDefault="00EE1E87" w:rsidP="00EE1E87">
      <w:pPr>
        <w:pStyle w:val="Flietext0"/>
        <w:ind w:left="284"/>
        <w:rPr>
          <w:rFonts w:ascii="Avenir Next LT Pro" w:hAnsi="Avenir Next LT Pro"/>
          <w:sz w:val="22"/>
          <w:szCs w:val="22"/>
        </w:rPr>
      </w:pPr>
    </w:p>
    <w:p w14:paraId="6BF950A3" w14:textId="3F64C0AE" w:rsidR="0033531A" w:rsidRPr="00EE1E87" w:rsidRDefault="0033531A" w:rsidP="00EE1E87">
      <w:pPr>
        <w:pStyle w:val="Flietext0"/>
        <w:ind w:left="284"/>
        <w:rPr>
          <w:rFonts w:ascii="Avenir Next LT Pro" w:hAnsi="Avenir Next LT Pro"/>
          <w:sz w:val="22"/>
          <w:szCs w:val="22"/>
        </w:rPr>
      </w:pPr>
      <w:r w:rsidRPr="00EE1E87">
        <w:rPr>
          <w:rFonts w:ascii="Avenir Next LT Pro" w:hAnsi="Avenir Next LT Pro"/>
          <w:sz w:val="22"/>
          <w:szCs w:val="22"/>
        </w:rPr>
        <w:t>Ich wünsche dir viel Freude mit den Posten. Wir bleiben in Kontakt.</w:t>
      </w:r>
    </w:p>
    <w:p w14:paraId="2A3AD378" w14:textId="77777777" w:rsidR="0033531A" w:rsidRPr="00EE1E87" w:rsidRDefault="0033531A" w:rsidP="00EE1E87">
      <w:pPr>
        <w:pStyle w:val="Flietext0"/>
        <w:ind w:left="284"/>
        <w:rPr>
          <w:rFonts w:ascii="Avenir Next LT Pro" w:hAnsi="Avenir Next LT Pro"/>
          <w:sz w:val="22"/>
          <w:szCs w:val="22"/>
        </w:rPr>
      </w:pPr>
    </w:p>
    <w:p w14:paraId="53F2369A" w14:textId="02E8B0D3" w:rsidR="0033531A" w:rsidRPr="00EE1E87" w:rsidRDefault="0033531A" w:rsidP="00EE1E87">
      <w:pPr>
        <w:pStyle w:val="Flietext0"/>
        <w:ind w:left="284"/>
        <w:rPr>
          <w:rFonts w:ascii="Avenir Next LT Pro" w:hAnsi="Avenir Next LT Pro"/>
          <w:sz w:val="22"/>
          <w:szCs w:val="22"/>
        </w:rPr>
      </w:pPr>
      <w:r w:rsidRPr="00EE1E87">
        <w:rPr>
          <w:rFonts w:ascii="Avenir Next LT Pro" w:hAnsi="Avenir Next LT Pro"/>
          <w:sz w:val="22"/>
          <w:szCs w:val="22"/>
        </w:rPr>
        <w:t>Und ich wünsche dir und deiner Familie Gottes reichen Segen und Schutz!</w:t>
      </w:r>
    </w:p>
    <w:p w14:paraId="33D4395D" w14:textId="6FA96CCA" w:rsidR="0033531A" w:rsidRPr="00EE1E87" w:rsidRDefault="0033531A" w:rsidP="00EE1E87">
      <w:pPr>
        <w:pStyle w:val="Flietext0"/>
        <w:ind w:left="284"/>
        <w:rPr>
          <w:rFonts w:ascii="Avenir Next LT Pro" w:hAnsi="Avenir Next LT Pro"/>
          <w:sz w:val="22"/>
          <w:szCs w:val="22"/>
        </w:rPr>
      </w:pPr>
    </w:p>
    <w:p w14:paraId="51BF8794" w14:textId="62E57C75" w:rsidR="0033531A" w:rsidRPr="00EE1E87" w:rsidRDefault="0033531A" w:rsidP="00EE1E87">
      <w:pPr>
        <w:pStyle w:val="Flietext0"/>
        <w:ind w:left="284"/>
        <w:rPr>
          <w:rFonts w:ascii="Avenir Next LT Pro" w:hAnsi="Avenir Next LT Pro"/>
          <w:sz w:val="22"/>
          <w:szCs w:val="22"/>
        </w:rPr>
      </w:pPr>
      <w:r w:rsidRPr="00EE1E87">
        <w:rPr>
          <w:rFonts w:ascii="Avenir Next LT Pro" w:hAnsi="Avenir Next LT Pro"/>
          <w:sz w:val="22"/>
          <w:szCs w:val="22"/>
        </w:rPr>
        <w:t>Bhüät dich Gott!</w:t>
      </w:r>
    </w:p>
    <w:p w14:paraId="18E47CF5" w14:textId="2586D1B2" w:rsidR="0033531A" w:rsidRPr="00EE1E87" w:rsidRDefault="0033531A" w:rsidP="00EE1E87">
      <w:pPr>
        <w:pStyle w:val="Flietext0"/>
        <w:ind w:left="284"/>
        <w:rPr>
          <w:rFonts w:ascii="Avenir Next LT Pro" w:hAnsi="Avenir Next LT Pro"/>
          <w:sz w:val="22"/>
          <w:szCs w:val="22"/>
        </w:rPr>
      </w:pPr>
      <w:r w:rsidRPr="00EE1E87">
        <w:rPr>
          <w:rFonts w:ascii="Avenir Next LT Pro" w:hAnsi="Avenir Next LT Pro"/>
          <w:sz w:val="22"/>
          <w:szCs w:val="22"/>
        </w:rPr>
        <w:t>Bhüät Sie Gott!</w:t>
      </w:r>
    </w:p>
    <w:p w14:paraId="4027706F" w14:textId="44111E57" w:rsidR="0033531A" w:rsidRPr="00EE1E87" w:rsidRDefault="0033531A" w:rsidP="00EE1E87">
      <w:pPr>
        <w:pStyle w:val="Flietext0"/>
        <w:ind w:left="284"/>
        <w:rPr>
          <w:rFonts w:ascii="Avenir Next LT Pro" w:hAnsi="Avenir Next LT Pro"/>
          <w:sz w:val="22"/>
          <w:szCs w:val="22"/>
        </w:rPr>
      </w:pPr>
    </w:p>
    <w:p w14:paraId="2F61EA78" w14:textId="5A6CBA6F" w:rsidR="0033531A" w:rsidRPr="00C26FE2" w:rsidRDefault="0033531A" w:rsidP="0033531A">
      <w:pPr>
        <w:spacing w:before="60"/>
        <w:ind w:left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83840" behindDoc="1" locked="0" layoutInCell="1" allowOverlap="1" wp14:anchorId="1839210C" wp14:editId="3244FD28">
            <wp:simplePos x="0" y="0"/>
            <wp:positionH relativeFrom="margin">
              <wp:posOffset>236012</wp:posOffset>
            </wp:positionH>
            <wp:positionV relativeFrom="paragraph">
              <wp:posOffset>203200</wp:posOffset>
            </wp:positionV>
            <wp:extent cx="1314000" cy="327600"/>
            <wp:effectExtent l="0" t="0" r="635" b="0"/>
            <wp:wrapTight wrapText="bothSides">
              <wp:wrapPolygon edited="0">
                <wp:start x="0" y="0"/>
                <wp:lineTo x="0" y="20132"/>
                <wp:lineTo x="21297" y="20132"/>
                <wp:lineTo x="21297" y="0"/>
                <wp:lineTo x="0" y="0"/>
              </wp:wrapPolygon>
            </wp:wrapTight>
            <wp:docPr id="21" name="Grafik 21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hannes Hug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000" cy="32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172411" w14:textId="7084E629" w:rsidR="00A745E1" w:rsidRDefault="00A745E1" w:rsidP="00347084">
      <w:pPr>
        <w:tabs>
          <w:tab w:val="left" w:pos="5387"/>
        </w:tabs>
        <w:spacing w:after="120"/>
        <w:ind w:right="-284"/>
        <w:jc w:val="both"/>
        <w:rPr>
          <w:rFonts w:asciiTheme="minorHAnsi" w:hAnsiTheme="minorHAnsi" w:cs="Arial"/>
          <w:sz w:val="22"/>
          <w:szCs w:val="22"/>
        </w:rPr>
      </w:pPr>
    </w:p>
    <w:p w14:paraId="3230A632" w14:textId="77777777" w:rsidR="00A745E1" w:rsidRDefault="00A745E1" w:rsidP="00347084">
      <w:pPr>
        <w:tabs>
          <w:tab w:val="left" w:pos="5387"/>
        </w:tabs>
        <w:spacing w:after="120"/>
        <w:ind w:right="-284"/>
        <w:jc w:val="both"/>
        <w:rPr>
          <w:rFonts w:asciiTheme="minorHAnsi" w:hAnsiTheme="minorHAnsi" w:cs="Arial"/>
          <w:sz w:val="22"/>
          <w:szCs w:val="22"/>
        </w:rPr>
      </w:pPr>
    </w:p>
    <w:p w14:paraId="383DAD8A" w14:textId="1181AB2A" w:rsidR="0033531A" w:rsidRDefault="0033531A" w:rsidP="00347084">
      <w:pPr>
        <w:tabs>
          <w:tab w:val="left" w:pos="5387"/>
        </w:tabs>
        <w:spacing w:after="120"/>
        <w:ind w:right="-284"/>
        <w:jc w:val="both"/>
        <w:rPr>
          <w:rFonts w:asciiTheme="minorHAnsi" w:hAnsiTheme="minorHAnsi" w:cs="Arial"/>
          <w:sz w:val="22"/>
          <w:szCs w:val="22"/>
        </w:rPr>
      </w:pPr>
    </w:p>
    <w:p w14:paraId="36901EC9" w14:textId="51F9C528" w:rsidR="0088131D" w:rsidRDefault="0088131D" w:rsidP="00347084">
      <w:pPr>
        <w:tabs>
          <w:tab w:val="left" w:pos="5387"/>
        </w:tabs>
        <w:spacing w:after="120"/>
        <w:ind w:right="-284"/>
        <w:jc w:val="both"/>
        <w:rPr>
          <w:rFonts w:asciiTheme="minorHAnsi" w:hAnsiTheme="minorHAnsi" w:cs="Arial"/>
          <w:sz w:val="22"/>
          <w:szCs w:val="22"/>
        </w:rPr>
      </w:pPr>
    </w:p>
    <w:p w14:paraId="3A3F0080" w14:textId="77777777" w:rsidR="0088131D" w:rsidRDefault="0088131D" w:rsidP="00347084">
      <w:pPr>
        <w:tabs>
          <w:tab w:val="left" w:pos="5387"/>
        </w:tabs>
        <w:spacing w:after="120"/>
        <w:ind w:right="-284"/>
        <w:jc w:val="both"/>
        <w:rPr>
          <w:rFonts w:asciiTheme="minorHAnsi" w:hAnsiTheme="minorHAnsi" w:cs="Arial"/>
          <w:sz w:val="22"/>
          <w:szCs w:val="22"/>
        </w:rPr>
      </w:pPr>
    </w:p>
    <w:p w14:paraId="0AF10007" w14:textId="518C1459" w:rsidR="00A745E1" w:rsidRDefault="00A745E1" w:rsidP="00347084">
      <w:pPr>
        <w:tabs>
          <w:tab w:val="left" w:pos="5387"/>
        </w:tabs>
        <w:spacing w:after="120"/>
        <w:ind w:right="-284"/>
        <w:jc w:val="both"/>
        <w:rPr>
          <w:rFonts w:asciiTheme="minorHAnsi" w:hAnsiTheme="minorHAnsi" w:cs="Arial"/>
          <w:sz w:val="22"/>
          <w:szCs w:val="22"/>
        </w:rPr>
      </w:pPr>
    </w:p>
    <w:p w14:paraId="7C5E0416" w14:textId="77777777" w:rsidR="00EE1E87" w:rsidRDefault="00EE1E87" w:rsidP="00347084">
      <w:pPr>
        <w:tabs>
          <w:tab w:val="left" w:pos="5387"/>
        </w:tabs>
        <w:spacing w:after="120"/>
        <w:ind w:right="-284"/>
        <w:jc w:val="both"/>
        <w:rPr>
          <w:rFonts w:asciiTheme="minorHAnsi" w:hAnsiTheme="minorHAnsi" w:cs="Arial"/>
          <w:sz w:val="22"/>
          <w:szCs w:val="22"/>
        </w:rPr>
      </w:pPr>
    </w:p>
    <w:p w14:paraId="63127A4A" w14:textId="56EA578D" w:rsidR="00EE1E87" w:rsidRDefault="00EE1E87" w:rsidP="00347084">
      <w:pPr>
        <w:tabs>
          <w:tab w:val="left" w:pos="5387"/>
        </w:tabs>
        <w:spacing w:after="120"/>
        <w:ind w:right="-284"/>
        <w:jc w:val="both"/>
        <w:rPr>
          <w:rFonts w:asciiTheme="minorHAnsi" w:hAnsiTheme="minorHAnsi" w:cs="Arial"/>
          <w:sz w:val="22"/>
          <w:szCs w:val="22"/>
        </w:rPr>
      </w:pPr>
    </w:p>
    <w:p w14:paraId="772DA0EC" w14:textId="2C8382BC" w:rsidR="00EE1E87" w:rsidRDefault="00EE1E87" w:rsidP="00347084">
      <w:pPr>
        <w:tabs>
          <w:tab w:val="left" w:pos="5387"/>
        </w:tabs>
        <w:spacing w:after="120"/>
        <w:ind w:right="-284"/>
        <w:jc w:val="both"/>
        <w:rPr>
          <w:rFonts w:asciiTheme="minorHAnsi" w:hAnsiTheme="minorHAnsi" w:cs="Arial"/>
          <w:sz w:val="22"/>
          <w:szCs w:val="22"/>
        </w:rPr>
      </w:pPr>
    </w:p>
    <w:p w14:paraId="3D4CA828" w14:textId="77777777" w:rsidR="00EE1E87" w:rsidRDefault="00EE1E87" w:rsidP="00347084">
      <w:pPr>
        <w:tabs>
          <w:tab w:val="left" w:pos="5387"/>
        </w:tabs>
        <w:spacing w:after="120"/>
        <w:ind w:right="-284"/>
        <w:jc w:val="both"/>
        <w:rPr>
          <w:rFonts w:asciiTheme="minorHAnsi" w:hAnsiTheme="minorHAnsi" w:cs="Arial"/>
          <w:sz w:val="22"/>
          <w:szCs w:val="22"/>
        </w:rPr>
      </w:pPr>
    </w:p>
    <w:p w14:paraId="529994E7" w14:textId="33B0FBE4" w:rsidR="004E5A58" w:rsidRPr="0045083D" w:rsidRDefault="0033531A" w:rsidP="00347084">
      <w:pPr>
        <w:tabs>
          <w:tab w:val="left" w:pos="5387"/>
        </w:tabs>
        <w:spacing w:after="120"/>
        <w:ind w:right="-284"/>
        <w:jc w:val="both"/>
        <w:rPr>
          <w:rFonts w:ascii="Avenir Next LT Pro" w:hAnsi="Avenir Next LT Pro" w:cs="Arial"/>
          <w:color w:val="31849B" w:themeColor="accent5" w:themeShade="BF"/>
          <w:sz w:val="14"/>
          <w:szCs w:val="14"/>
        </w:rPr>
      </w:pPr>
      <w:r w:rsidRPr="00EE1E87">
        <w:rPr>
          <w:rFonts w:ascii="Avenir Next LT Pro" w:hAnsi="Avenir Next LT Pro" w:cs="Arial"/>
          <w:color w:val="31849B" w:themeColor="accent5" w:themeShade="BF"/>
          <w:sz w:val="14"/>
          <w:szCs w:val="14"/>
        </w:rPr>
        <w:t>Quellen der Bilder in der fortlaufenden Reihenfolge: S. 1: fotolia / Windwos Online-Bilder / Pixabay / S. 2: Pixabay / Pixabay / S. 3: pxabay / fotolia / S. 4: fotolia und windows Online-Bilder</w:t>
      </w:r>
      <w:r w:rsidR="00BB04D8" w:rsidRPr="00EE1E87">
        <w:rPr>
          <w:rFonts w:ascii="Avenir Next LT Pro" w:hAnsi="Avenir Next LT Pro" w:cs="Arial"/>
          <w:color w:val="31849B" w:themeColor="accent5" w:themeShade="BF"/>
          <w:sz w:val="14"/>
          <w:szCs w:val="14"/>
        </w:rPr>
        <w:t xml:space="preserve"> / </w:t>
      </w:r>
      <w:r w:rsidR="00EE1E87">
        <w:rPr>
          <w:rFonts w:ascii="Avenir Next LT Pro" w:hAnsi="Avenir Next LT Pro" w:cs="Arial"/>
          <w:color w:val="31849B" w:themeColor="accent5" w:themeShade="BF"/>
          <w:sz w:val="14"/>
          <w:szCs w:val="14"/>
        </w:rPr>
        <w:t>fotolia</w:t>
      </w:r>
    </w:p>
    <w:sectPr w:rsidR="004E5A58" w:rsidRPr="0045083D" w:rsidSect="00D723F9">
      <w:headerReference w:type="default" r:id="rId29"/>
      <w:footerReference w:type="default" r:id="rId30"/>
      <w:type w:val="continuous"/>
      <w:pgSz w:w="11906" w:h="16838" w:code="9"/>
      <w:pgMar w:top="851" w:right="720" w:bottom="907" w:left="1134" w:header="170" w:footer="113" w:gutter="0"/>
      <w:cols w:space="226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CF9C1" w14:textId="77777777" w:rsidR="009D1B2E" w:rsidRDefault="009D1B2E">
      <w:r>
        <w:separator/>
      </w:r>
    </w:p>
  </w:endnote>
  <w:endnote w:type="continuationSeparator" w:id="0">
    <w:p w14:paraId="6E853B4B" w14:textId="77777777" w:rsidR="009D1B2E" w:rsidRDefault="009D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CC927" w14:textId="7D48B4B8" w:rsidR="00BE3586" w:rsidRPr="00025B11" w:rsidRDefault="00335CFB" w:rsidP="00F042A0">
    <w:pPr>
      <w:pStyle w:val="Fuzeile"/>
      <w:tabs>
        <w:tab w:val="clear" w:pos="4536"/>
        <w:tab w:val="clear" w:pos="9072"/>
        <w:tab w:val="left" w:pos="2869"/>
        <w:tab w:val="left" w:pos="4640"/>
      </w:tabs>
      <w:ind w:left="851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ab/>
    </w:r>
    <w:r w:rsidR="00F042A0">
      <w:rPr>
        <w:rFonts w:asciiTheme="minorHAnsi" w:hAnsiTheme="minorHAnsi"/>
        <w:sz w:val="20"/>
      </w:rPr>
      <w:tab/>
    </w:r>
  </w:p>
  <w:p w14:paraId="55B5CC69" w14:textId="1EB78A9E" w:rsidR="00E7003A" w:rsidRPr="00BB04D8" w:rsidRDefault="00C47177" w:rsidP="00F042A0">
    <w:pPr>
      <w:pStyle w:val="Fuzeile"/>
      <w:tabs>
        <w:tab w:val="center" w:pos="170"/>
      </w:tabs>
      <w:rPr>
        <w:rFonts w:ascii="Avenir Next LT Pro" w:hAnsi="Avenir Next LT Pro" w:cs="Arial"/>
        <w:color w:val="31849B" w:themeColor="accent5" w:themeShade="BF"/>
        <w:sz w:val="22"/>
        <w:szCs w:val="22"/>
      </w:rPr>
    </w:pPr>
    <w:r w:rsidRPr="00025B11">
      <w:rPr>
        <w:rFonts w:asciiTheme="minorHAnsi" w:hAnsiTheme="minorHAnsi" w:cs="Arial"/>
        <w:sz w:val="20"/>
      </w:rPr>
      <w:tab/>
    </w:r>
  </w:p>
  <w:p w14:paraId="3A6FAE03" w14:textId="77777777" w:rsidR="00BE3586" w:rsidRDefault="00BE3586">
    <w:pPr>
      <w:pStyle w:val="Fuzeile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4034B" w14:textId="77777777" w:rsidR="009D1B2E" w:rsidRDefault="009D1B2E">
      <w:r>
        <w:separator/>
      </w:r>
    </w:p>
  </w:footnote>
  <w:footnote w:type="continuationSeparator" w:id="0">
    <w:p w14:paraId="5B482488" w14:textId="77777777" w:rsidR="009D1B2E" w:rsidRDefault="009D1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color w:val="808080" w:themeColor="background1" w:themeShade="80"/>
        <w:spacing w:val="60"/>
        <w:sz w:val="18"/>
        <w:szCs w:val="14"/>
      </w:rPr>
      <w:id w:val="1371807816"/>
      <w:docPartObj>
        <w:docPartGallery w:val="Page Numbers (Top of Page)"/>
        <w:docPartUnique/>
      </w:docPartObj>
    </w:sdtPr>
    <w:sdtEndPr>
      <w:rPr>
        <w:b/>
        <w:bCs/>
        <w:spacing w:val="0"/>
      </w:rPr>
    </w:sdtEndPr>
    <w:sdtContent>
      <w:p w14:paraId="04A162DF" w14:textId="3A7298ED" w:rsidR="00A745E1" w:rsidRPr="0088131D" w:rsidRDefault="00A745E1">
        <w:pPr>
          <w:pStyle w:val="Kopfzeile"/>
          <w:pBdr>
            <w:bottom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b/>
            <w:bCs/>
            <w:color w:val="808080" w:themeColor="background1" w:themeShade="80"/>
            <w:sz w:val="18"/>
            <w:szCs w:val="14"/>
          </w:rPr>
        </w:pPr>
        <w:r w:rsidRPr="0088131D">
          <w:rPr>
            <w:rFonts w:asciiTheme="minorHAnsi" w:hAnsiTheme="minorHAnsi" w:cstheme="minorHAnsi"/>
            <w:color w:val="808080" w:themeColor="background1" w:themeShade="80"/>
            <w:spacing w:val="60"/>
            <w:sz w:val="18"/>
            <w:szCs w:val="14"/>
          </w:rPr>
          <w:t>Seite</w:t>
        </w:r>
        <w:r w:rsidRPr="0088131D">
          <w:rPr>
            <w:rFonts w:asciiTheme="minorHAnsi" w:hAnsiTheme="minorHAnsi" w:cstheme="minorHAnsi"/>
            <w:color w:val="808080" w:themeColor="background1" w:themeShade="80"/>
            <w:sz w:val="18"/>
            <w:szCs w:val="14"/>
          </w:rPr>
          <w:t xml:space="preserve"> | </w:t>
        </w:r>
        <w:r w:rsidRPr="0088131D">
          <w:rPr>
            <w:rFonts w:asciiTheme="minorHAnsi" w:hAnsiTheme="minorHAnsi" w:cstheme="minorHAnsi"/>
            <w:color w:val="808080" w:themeColor="background1" w:themeShade="80"/>
            <w:sz w:val="18"/>
            <w:szCs w:val="14"/>
          </w:rPr>
          <w:fldChar w:fldCharType="begin"/>
        </w:r>
        <w:r w:rsidRPr="0088131D">
          <w:rPr>
            <w:rFonts w:asciiTheme="minorHAnsi" w:hAnsiTheme="minorHAnsi" w:cstheme="minorHAnsi"/>
            <w:color w:val="808080" w:themeColor="background1" w:themeShade="80"/>
            <w:sz w:val="18"/>
            <w:szCs w:val="14"/>
          </w:rPr>
          <w:instrText>PAGE   \* MERGEFORMAT</w:instrText>
        </w:r>
        <w:r w:rsidRPr="0088131D">
          <w:rPr>
            <w:rFonts w:asciiTheme="minorHAnsi" w:hAnsiTheme="minorHAnsi" w:cstheme="minorHAnsi"/>
            <w:color w:val="808080" w:themeColor="background1" w:themeShade="80"/>
            <w:sz w:val="18"/>
            <w:szCs w:val="14"/>
          </w:rPr>
          <w:fldChar w:fldCharType="separate"/>
        </w:r>
        <w:r w:rsidRPr="0088131D">
          <w:rPr>
            <w:rFonts w:asciiTheme="minorHAnsi" w:hAnsiTheme="minorHAnsi" w:cstheme="minorHAnsi"/>
            <w:b/>
            <w:bCs/>
            <w:color w:val="808080" w:themeColor="background1" w:themeShade="80"/>
            <w:sz w:val="18"/>
            <w:szCs w:val="14"/>
          </w:rPr>
          <w:t>2</w:t>
        </w:r>
        <w:r w:rsidRPr="0088131D">
          <w:rPr>
            <w:rFonts w:asciiTheme="minorHAnsi" w:hAnsiTheme="minorHAnsi" w:cstheme="minorHAnsi"/>
            <w:b/>
            <w:bCs/>
            <w:color w:val="808080" w:themeColor="background1" w:themeShade="80"/>
            <w:sz w:val="18"/>
            <w:szCs w:val="14"/>
          </w:rPr>
          <w:fldChar w:fldCharType="end"/>
        </w:r>
      </w:p>
    </w:sdtContent>
  </w:sdt>
  <w:p w14:paraId="368F4846" w14:textId="77777777" w:rsidR="00BE3586" w:rsidRDefault="00BE3586">
    <w:pPr>
      <w:pStyle w:val="Kopfzeile"/>
      <w:ind w:right="63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76CDF"/>
    <w:multiLevelType w:val="multilevel"/>
    <w:tmpl w:val="E6584CA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86133E"/>
    <w:multiLevelType w:val="hybridMultilevel"/>
    <w:tmpl w:val="F4AABB5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E6F81"/>
    <w:multiLevelType w:val="hybridMultilevel"/>
    <w:tmpl w:val="A5CAB686"/>
    <w:lvl w:ilvl="0" w:tplc="1E5280B2">
      <w:numFmt w:val="bullet"/>
      <w:lvlText w:val="-"/>
      <w:lvlJc w:val="left"/>
      <w:pPr>
        <w:ind w:left="927" w:hanging="360"/>
      </w:pPr>
      <w:rPr>
        <w:rFonts w:ascii="Calibri" w:eastAsia="Times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DB523F0"/>
    <w:multiLevelType w:val="hybridMultilevel"/>
    <w:tmpl w:val="AC246D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C7E55"/>
    <w:multiLevelType w:val="hybridMultilevel"/>
    <w:tmpl w:val="D65AF7A8"/>
    <w:lvl w:ilvl="0" w:tplc="76842878">
      <w:start w:val="9514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6B668C"/>
    <w:multiLevelType w:val="multilevel"/>
    <w:tmpl w:val="94BC8B3A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86"/>
    <w:rsid w:val="00001B0F"/>
    <w:rsid w:val="00002E2D"/>
    <w:rsid w:val="00005F0F"/>
    <w:rsid w:val="0000749D"/>
    <w:rsid w:val="00012ED7"/>
    <w:rsid w:val="000220EA"/>
    <w:rsid w:val="0002218F"/>
    <w:rsid w:val="00025B11"/>
    <w:rsid w:val="00036318"/>
    <w:rsid w:val="00045115"/>
    <w:rsid w:val="00071400"/>
    <w:rsid w:val="000B6D87"/>
    <w:rsid w:val="000C68FC"/>
    <w:rsid w:val="000E7234"/>
    <w:rsid w:val="000F12C6"/>
    <w:rsid w:val="00106C22"/>
    <w:rsid w:val="0010766F"/>
    <w:rsid w:val="001172D9"/>
    <w:rsid w:val="00127792"/>
    <w:rsid w:val="00133272"/>
    <w:rsid w:val="00150873"/>
    <w:rsid w:val="0015262A"/>
    <w:rsid w:val="00174A44"/>
    <w:rsid w:val="001763EC"/>
    <w:rsid w:val="00183AB3"/>
    <w:rsid w:val="0018670E"/>
    <w:rsid w:val="001A4674"/>
    <w:rsid w:val="001C6C71"/>
    <w:rsid w:val="001D0F6E"/>
    <w:rsid w:val="001D21C1"/>
    <w:rsid w:val="001F02DA"/>
    <w:rsid w:val="001F4E70"/>
    <w:rsid w:val="00201896"/>
    <w:rsid w:val="00210C80"/>
    <w:rsid w:val="00236ABC"/>
    <w:rsid w:val="00251BF9"/>
    <w:rsid w:val="0025475F"/>
    <w:rsid w:val="002830BA"/>
    <w:rsid w:val="00296840"/>
    <w:rsid w:val="002A42B6"/>
    <w:rsid w:val="002C3AE4"/>
    <w:rsid w:val="002D53B2"/>
    <w:rsid w:val="002F3B5D"/>
    <w:rsid w:val="00321C80"/>
    <w:rsid w:val="00322459"/>
    <w:rsid w:val="00324357"/>
    <w:rsid w:val="00330621"/>
    <w:rsid w:val="0033531A"/>
    <w:rsid w:val="00335CFB"/>
    <w:rsid w:val="00342067"/>
    <w:rsid w:val="00345210"/>
    <w:rsid w:val="00347084"/>
    <w:rsid w:val="00354845"/>
    <w:rsid w:val="00363585"/>
    <w:rsid w:val="0037079A"/>
    <w:rsid w:val="003800AC"/>
    <w:rsid w:val="003847D2"/>
    <w:rsid w:val="00386242"/>
    <w:rsid w:val="003B0260"/>
    <w:rsid w:val="003D7192"/>
    <w:rsid w:val="003F1F1C"/>
    <w:rsid w:val="003F7DC0"/>
    <w:rsid w:val="00412EF3"/>
    <w:rsid w:val="00413D0A"/>
    <w:rsid w:val="00413D4E"/>
    <w:rsid w:val="004157C5"/>
    <w:rsid w:val="0041599D"/>
    <w:rsid w:val="00415F68"/>
    <w:rsid w:val="004321F8"/>
    <w:rsid w:val="0044626B"/>
    <w:rsid w:val="0045083D"/>
    <w:rsid w:val="00457232"/>
    <w:rsid w:val="00460593"/>
    <w:rsid w:val="004640E1"/>
    <w:rsid w:val="00470936"/>
    <w:rsid w:val="00474413"/>
    <w:rsid w:val="00485436"/>
    <w:rsid w:val="004869E2"/>
    <w:rsid w:val="00494E30"/>
    <w:rsid w:val="004A16AB"/>
    <w:rsid w:val="004B1544"/>
    <w:rsid w:val="004C023D"/>
    <w:rsid w:val="004E4BFC"/>
    <w:rsid w:val="004E5A58"/>
    <w:rsid w:val="004E6E11"/>
    <w:rsid w:val="004F4958"/>
    <w:rsid w:val="00500BFF"/>
    <w:rsid w:val="0050114C"/>
    <w:rsid w:val="00501C62"/>
    <w:rsid w:val="00515BAD"/>
    <w:rsid w:val="00535CE2"/>
    <w:rsid w:val="00553B5F"/>
    <w:rsid w:val="005565DC"/>
    <w:rsid w:val="005844FF"/>
    <w:rsid w:val="005A2035"/>
    <w:rsid w:val="005B4B35"/>
    <w:rsid w:val="005D6336"/>
    <w:rsid w:val="005F77B4"/>
    <w:rsid w:val="00607D3E"/>
    <w:rsid w:val="00637522"/>
    <w:rsid w:val="00660F8C"/>
    <w:rsid w:val="006617AA"/>
    <w:rsid w:val="00662983"/>
    <w:rsid w:val="00675538"/>
    <w:rsid w:val="006906AB"/>
    <w:rsid w:val="00691D2E"/>
    <w:rsid w:val="00696D20"/>
    <w:rsid w:val="006B7FE4"/>
    <w:rsid w:val="006F0A86"/>
    <w:rsid w:val="006F6579"/>
    <w:rsid w:val="006F6D3B"/>
    <w:rsid w:val="00706AEC"/>
    <w:rsid w:val="007251F4"/>
    <w:rsid w:val="00731084"/>
    <w:rsid w:val="00741868"/>
    <w:rsid w:val="007427DE"/>
    <w:rsid w:val="007543C5"/>
    <w:rsid w:val="00761C85"/>
    <w:rsid w:val="00767F33"/>
    <w:rsid w:val="00770309"/>
    <w:rsid w:val="00793F1F"/>
    <w:rsid w:val="007C5F58"/>
    <w:rsid w:val="007D07F8"/>
    <w:rsid w:val="007E0CEA"/>
    <w:rsid w:val="007F74C0"/>
    <w:rsid w:val="00814D61"/>
    <w:rsid w:val="0082658C"/>
    <w:rsid w:val="00841F2F"/>
    <w:rsid w:val="00851D14"/>
    <w:rsid w:val="008549D4"/>
    <w:rsid w:val="00875A8D"/>
    <w:rsid w:val="0088131D"/>
    <w:rsid w:val="008845C1"/>
    <w:rsid w:val="00886FEB"/>
    <w:rsid w:val="00890C42"/>
    <w:rsid w:val="008C1739"/>
    <w:rsid w:val="008C256B"/>
    <w:rsid w:val="008C45E0"/>
    <w:rsid w:val="008C5638"/>
    <w:rsid w:val="008C77C1"/>
    <w:rsid w:val="008D722B"/>
    <w:rsid w:val="00925397"/>
    <w:rsid w:val="00941B6A"/>
    <w:rsid w:val="00944A80"/>
    <w:rsid w:val="0096073B"/>
    <w:rsid w:val="009A6D8C"/>
    <w:rsid w:val="009B6DF3"/>
    <w:rsid w:val="009B7DC1"/>
    <w:rsid w:val="009C1296"/>
    <w:rsid w:val="009C2844"/>
    <w:rsid w:val="009C52F9"/>
    <w:rsid w:val="009D1B2E"/>
    <w:rsid w:val="009E0FF6"/>
    <w:rsid w:val="00A240EF"/>
    <w:rsid w:val="00A2510A"/>
    <w:rsid w:val="00A41953"/>
    <w:rsid w:val="00A441FE"/>
    <w:rsid w:val="00A745E1"/>
    <w:rsid w:val="00A81F42"/>
    <w:rsid w:val="00A838C3"/>
    <w:rsid w:val="00AA0C4B"/>
    <w:rsid w:val="00AA5F4C"/>
    <w:rsid w:val="00AA6A3D"/>
    <w:rsid w:val="00AE0F42"/>
    <w:rsid w:val="00AE1DA8"/>
    <w:rsid w:val="00AE2A00"/>
    <w:rsid w:val="00AE4D5B"/>
    <w:rsid w:val="00AF092B"/>
    <w:rsid w:val="00AF2609"/>
    <w:rsid w:val="00B04FA5"/>
    <w:rsid w:val="00B05042"/>
    <w:rsid w:val="00B21675"/>
    <w:rsid w:val="00B27AAF"/>
    <w:rsid w:val="00B40199"/>
    <w:rsid w:val="00B46FAD"/>
    <w:rsid w:val="00B5024E"/>
    <w:rsid w:val="00B51A76"/>
    <w:rsid w:val="00B52479"/>
    <w:rsid w:val="00B64DF1"/>
    <w:rsid w:val="00B71202"/>
    <w:rsid w:val="00B81764"/>
    <w:rsid w:val="00B93746"/>
    <w:rsid w:val="00B9667E"/>
    <w:rsid w:val="00BB04D8"/>
    <w:rsid w:val="00BC2FD7"/>
    <w:rsid w:val="00BC3F00"/>
    <w:rsid w:val="00BE3586"/>
    <w:rsid w:val="00BE7898"/>
    <w:rsid w:val="00C00F0E"/>
    <w:rsid w:val="00C05387"/>
    <w:rsid w:val="00C17F40"/>
    <w:rsid w:val="00C2614A"/>
    <w:rsid w:val="00C26FE2"/>
    <w:rsid w:val="00C433C2"/>
    <w:rsid w:val="00C44830"/>
    <w:rsid w:val="00C45880"/>
    <w:rsid w:val="00C47177"/>
    <w:rsid w:val="00C54476"/>
    <w:rsid w:val="00C71E17"/>
    <w:rsid w:val="00C77DDB"/>
    <w:rsid w:val="00C81D23"/>
    <w:rsid w:val="00CA2884"/>
    <w:rsid w:val="00CA4323"/>
    <w:rsid w:val="00CD26E1"/>
    <w:rsid w:val="00CD5733"/>
    <w:rsid w:val="00CD5CC5"/>
    <w:rsid w:val="00CE5930"/>
    <w:rsid w:val="00CF1C17"/>
    <w:rsid w:val="00D02FD9"/>
    <w:rsid w:val="00D03F85"/>
    <w:rsid w:val="00D2106D"/>
    <w:rsid w:val="00D317A6"/>
    <w:rsid w:val="00D33DB8"/>
    <w:rsid w:val="00D34BB0"/>
    <w:rsid w:val="00D4538B"/>
    <w:rsid w:val="00D5190D"/>
    <w:rsid w:val="00D5503B"/>
    <w:rsid w:val="00D723F9"/>
    <w:rsid w:val="00D76CA1"/>
    <w:rsid w:val="00DA7B3E"/>
    <w:rsid w:val="00DB1364"/>
    <w:rsid w:val="00DB5C41"/>
    <w:rsid w:val="00DB6E31"/>
    <w:rsid w:val="00DC4754"/>
    <w:rsid w:val="00DC4A10"/>
    <w:rsid w:val="00E077CF"/>
    <w:rsid w:val="00E23B4D"/>
    <w:rsid w:val="00E41357"/>
    <w:rsid w:val="00E61BFC"/>
    <w:rsid w:val="00E62F94"/>
    <w:rsid w:val="00E63006"/>
    <w:rsid w:val="00E7003A"/>
    <w:rsid w:val="00E70ED2"/>
    <w:rsid w:val="00E779CE"/>
    <w:rsid w:val="00EA2B61"/>
    <w:rsid w:val="00EB2F68"/>
    <w:rsid w:val="00EB7E1E"/>
    <w:rsid w:val="00EE040E"/>
    <w:rsid w:val="00EE1E87"/>
    <w:rsid w:val="00EE74EC"/>
    <w:rsid w:val="00F02FFA"/>
    <w:rsid w:val="00F042A0"/>
    <w:rsid w:val="00F0611E"/>
    <w:rsid w:val="00F101F3"/>
    <w:rsid w:val="00F13D5B"/>
    <w:rsid w:val="00F14A2C"/>
    <w:rsid w:val="00F20B74"/>
    <w:rsid w:val="00F509AB"/>
    <w:rsid w:val="00F8189C"/>
    <w:rsid w:val="00F9203F"/>
    <w:rsid w:val="00F9245F"/>
    <w:rsid w:val="00F94162"/>
    <w:rsid w:val="00F97D8D"/>
    <w:rsid w:val="00F97E87"/>
    <w:rsid w:val="00FB2076"/>
    <w:rsid w:val="00FC48E6"/>
    <w:rsid w:val="00FD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C9BCF3F"/>
  <w15:docId w15:val="{97F8E411-CD72-4DFB-87E4-2DC4B61B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103"/>
      </w:tabs>
      <w:ind w:left="142"/>
      <w:outlineLvl w:val="0"/>
    </w:pPr>
    <w:rPr>
      <w:rFonts w:ascii="Arial" w:hAnsi="Arial"/>
      <w:b/>
      <w:sz w:val="36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C26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05F0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character" w:styleId="Hyperlink">
    <w:name w:val="Hyperlink"/>
    <w:rsid w:val="00E7003A"/>
    <w:rPr>
      <w:color w:val="0000FF"/>
      <w:u w:val="single"/>
    </w:rPr>
  </w:style>
  <w:style w:type="character" w:customStyle="1" w:styleId="berschrift5Zchn">
    <w:name w:val="Überschrift 5 Zchn"/>
    <w:link w:val="berschrift5"/>
    <w:semiHidden/>
    <w:rsid w:val="00005F0F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slkeyword">
    <w:name w:val="sl_keyword"/>
    <w:rsid w:val="00005F0F"/>
  </w:style>
  <w:style w:type="character" w:customStyle="1" w:styleId="adrgroup">
    <w:name w:val="adrgroup"/>
    <w:rsid w:val="00005F0F"/>
  </w:style>
  <w:style w:type="character" w:customStyle="1" w:styleId="postal-code">
    <w:name w:val="postal-code"/>
    <w:rsid w:val="00005F0F"/>
  </w:style>
  <w:style w:type="table" w:styleId="Tabellenraster">
    <w:name w:val="Table Grid"/>
    <w:basedOn w:val="NormaleTabelle"/>
    <w:rsid w:val="00754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C3F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C3F00"/>
    <w:rPr>
      <w:rFonts w:ascii="Tahoma" w:hAnsi="Tahoma" w:cs="Tahoma"/>
      <w:sz w:val="16"/>
      <w:szCs w:val="16"/>
      <w:lang w:val="de-DE" w:eastAsia="de-DE"/>
    </w:rPr>
  </w:style>
  <w:style w:type="paragraph" w:customStyle="1" w:styleId="GAGrund-Absatzlayout">
    <w:name w:val="GA Grund - Absatzlayout"/>
    <w:rsid w:val="00BC3F00"/>
    <w:pPr>
      <w:tabs>
        <w:tab w:val="left" w:pos="432"/>
        <w:tab w:val="left" w:pos="3168"/>
      </w:tabs>
      <w:suppressAutoHyphens/>
      <w:overflowPunct w:val="0"/>
      <w:autoSpaceDE w:val="0"/>
      <w:autoSpaceDN w:val="0"/>
      <w:adjustRightInd w:val="0"/>
      <w:spacing w:before="226" w:line="283" w:lineRule="atLeast"/>
    </w:pPr>
    <w:rPr>
      <w:rFonts w:eastAsia="Times New Roman"/>
      <w:noProof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0F12C6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335CFB"/>
    <w:rPr>
      <w:sz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C26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paragraph" w:customStyle="1" w:styleId="CDStandard12pt">
    <w:name w:val="CD_Standard_12pt"/>
    <w:basedOn w:val="Standard"/>
    <w:qFormat/>
    <w:rsid w:val="00C26FE2"/>
    <w:pPr>
      <w:widowControl w:val="0"/>
    </w:pPr>
    <w:rPr>
      <w:rFonts w:ascii="Arial" w:eastAsia="Arial" w:hAnsi="Arial" w:cs="Arial"/>
      <w:szCs w:val="24"/>
      <w:lang w:bidi="de-DE"/>
    </w:rPr>
  </w:style>
  <w:style w:type="paragraph" w:customStyle="1" w:styleId="CDBewerbungstext12pt">
    <w:name w:val="CD_Bewerbungstext_12pt"/>
    <w:basedOn w:val="CDStandard12pt"/>
    <w:qFormat/>
    <w:rsid w:val="00C26FE2"/>
    <w:pPr>
      <w:tabs>
        <w:tab w:val="right" w:pos="8222"/>
      </w:tabs>
      <w:spacing w:after="12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F1C17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uiPriority w:val="99"/>
    <w:rsid w:val="00A745E1"/>
    <w:rPr>
      <w:sz w:val="24"/>
      <w:lang w:val="de-DE" w:eastAsia="de-DE"/>
    </w:rPr>
  </w:style>
  <w:style w:type="character" w:customStyle="1" w:styleId="berschrift10">
    <w:name w:val="Überschrift #1_"/>
    <w:basedOn w:val="Absatz-Standardschriftart"/>
    <w:link w:val="berschrift11"/>
    <w:rsid w:val="00A745E1"/>
    <w:rPr>
      <w:rFonts w:ascii="Century Gothic" w:eastAsia="Century Gothic" w:hAnsi="Century Gothic" w:cs="Century Gothic"/>
      <w:sz w:val="28"/>
      <w:szCs w:val="28"/>
    </w:rPr>
  </w:style>
  <w:style w:type="character" w:customStyle="1" w:styleId="Flietext">
    <w:name w:val="Fließtext_"/>
    <w:basedOn w:val="Absatz-Standardschriftart"/>
    <w:link w:val="Flietext0"/>
    <w:rsid w:val="00A745E1"/>
    <w:rPr>
      <w:rFonts w:ascii="Century Gothic" w:eastAsia="Century Gothic" w:hAnsi="Century Gothic" w:cs="Century Gothic"/>
    </w:rPr>
  </w:style>
  <w:style w:type="paragraph" w:customStyle="1" w:styleId="berschrift11">
    <w:name w:val="Überschrift #1"/>
    <w:basedOn w:val="Standard"/>
    <w:link w:val="berschrift10"/>
    <w:rsid w:val="00A745E1"/>
    <w:pPr>
      <w:widowControl w:val="0"/>
      <w:spacing w:after="280"/>
      <w:outlineLvl w:val="0"/>
    </w:pPr>
    <w:rPr>
      <w:rFonts w:ascii="Century Gothic" w:eastAsia="Century Gothic" w:hAnsi="Century Gothic" w:cs="Century Gothic"/>
      <w:sz w:val="28"/>
      <w:szCs w:val="28"/>
      <w:lang w:val="de-CH" w:eastAsia="de-CH"/>
    </w:rPr>
  </w:style>
  <w:style w:type="paragraph" w:customStyle="1" w:styleId="Flietext0">
    <w:name w:val="Fließtext"/>
    <w:basedOn w:val="Standard"/>
    <w:link w:val="Flietext"/>
    <w:rsid w:val="00A745E1"/>
    <w:pPr>
      <w:widowControl w:val="0"/>
    </w:pPr>
    <w:rPr>
      <w:rFonts w:ascii="Century Gothic" w:eastAsia="Century Gothic" w:hAnsi="Century Gothic" w:cs="Century Gothic"/>
      <w:sz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ohannes.hug@evangsitterdorf.ch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hyperlink" Target="https://pixabay.com/en/stamp-wood-printer-vintage-sign-41655/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s://de.wikipedia.org/wiki/Gebotszeichen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www.bibelserver.co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2.png"/><Relationship Id="rId28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johannes.hug@evangsitterdorf.ch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5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C8A9D-F669-4EB1-A53A-2084E95F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6793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mailto:regine.hug@evang-tg.ch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Sieber Hagenbach</dc:creator>
  <cp:lastModifiedBy>Hug</cp:lastModifiedBy>
  <cp:revision>2</cp:revision>
  <cp:lastPrinted>2020-03-22T15:37:00Z</cp:lastPrinted>
  <dcterms:created xsi:type="dcterms:W3CDTF">2020-03-24T19:07:00Z</dcterms:created>
  <dcterms:modified xsi:type="dcterms:W3CDTF">2020-03-24T19:07:00Z</dcterms:modified>
</cp:coreProperties>
</file>