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5BD5B" w14:textId="5620B8A1" w:rsidR="008845C1" w:rsidRPr="008845C1" w:rsidRDefault="00BB04D8" w:rsidP="0018670E">
      <w:pPr>
        <w:pStyle w:val="Kopfzeile"/>
        <w:tabs>
          <w:tab w:val="clear" w:pos="4536"/>
          <w:tab w:val="clear" w:pos="9072"/>
        </w:tabs>
        <w:ind w:left="567" w:right="-284"/>
        <w:jc w:val="both"/>
        <w:rPr>
          <w:rFonts w:asciiTheme="minorHAnsi" w:hAnsiTheme="minorHAnsi"/>
          <w:sz w:val="22"/>
          <w:szCs w:val="22"/>
        </w:rPr>
      </w:pPr>
      <w:r w:rsidRPr="008845C1">
        <w:rPr>
          <w:rFonts w:asciiTheme="minorHAnsi" w:hAnsiTheme="minorHAnsi"/>
          <w:noProof/>
          <w:sz w:val="22"/>
          <w:szCs w:val="22"/>
          <w:lang w:val="de-CH" w:eastAsia="de-CH"/>
        </w:rPr>
        <w:drawing>
          <wp:anchor distT="0" distB="0" distL="114300" distR="114300" simplePos="0" relativeHeight="251667456" behindDoc="0" locked="0" layoutInCell="1" allowOverlap="1" wp14:anchorId="0B942FE2" wp14:editId="49B56479">
            <wp:simplePos x="1257300" y="899160"/>
            <wp:positionH relativeFrom="margin">
              <wp:align>left</wp:align>
            </wp:positionH>
            <wp:positionV relativeFrom="paragraph">
              <wp:align>top</wp:align>
            </wp:positionV>
            <wp:extent cx="1642110" cy="588645"/>
            <wp:effectExtent l="0" t="0" r="0" b="190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ros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110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D1F8E7" w14:textId="77777777" w:rsidR="00D723F9" w:rsidRDefault="00D723F9" w:rsidP="0018670E">
      <w:pPr>
        <w:spacing w:before="60"/>
        <w:rPr>
          <w:rFonts w:asciiTheme="minorHAnsi" w:hAnsiTheme="minorHAnsi" w:cs="Arial"/>
          <w:b/>
          <w:sz w:val="22"/>
          <w:szCs w:val="22"/>
        </w:rPr>
      </w:pPr>
    </w:p>
    <w:p w14:paraId="40888D69" w14:textId="77777777" w:rsidR="00D723F9" w:rsidRDefault="00D723F9" w:rsidP="0018670E">
      <w:pPr>
        <w:spacing w:before="60"/>
        <w:rPr>
          <w:rFonts w:asciiTheme="minorHAnsi" w:hAnsiTheme="minorHAnsi" w:cs="Arial"/>
          <w:b/>
          <w:sz w:val="22"/>
          <w:szCs w:val="22"/>
        </w:rPr>
      </w:pPr>
    </w:p>
    <w:p w14:paraId="5EEEA324" w14:textId="4057EDAD" w:rsidR="00D723F9" w:rsidRDefault="00D46A4A" w:rsidP="0018670E">
      <w:pPr>
        <w:spacing w:before="60"/>
        <w:rPr>
          <w:rFonts w:asciiTheme="minorHAnsi" w:hAnsiTheme="minorHAnsi" w:cs="Arial"/>
          <w:b/>
          <w:sz w:val="22"/>
          <w:szCs w:val="22"/>
        </w:rPr>
      </w:pPr>
      <w:r w:rsidRPr="008845C1">
        <w:rPr>
          <w:rFonts w:asciiTheme="minorHAnsi" w:hAnsiTheme="minorHAnsi"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4B666E4" wp14:editId="0845E2FD">
                <wp:simplePos x="0" y="0"/>
                <wp:positionH relativeFrom="page">
                  <wp:align>right</wp:align>
                </wp:positionH>
                <wp:positionV relativeFrom="paragraph">
                  <wp:posOffset>57785</wp:posOffset>
                </wp:positionV>
                <wp:extent cx="2008505" cy="275590"/>
                <wp:effectExtent l="0" t="0" r="10795" b="10160"/>
                <wp:wrapTight wrapText="bothSides">
                  <wp:wrapPolygon edited="0">
                    <wp:start x="0" y="0"/>
                    <wp:lineTo x="0" y="20903"/>
                    <wp:lineTo x="21511" y="20903"/>
                    <wp:lineTo x="21511" y="0"/>
                    <wp:lineTo x="0" y="0"/>
                  </wp:wrapPolygon>
                </wp:wrapTight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B6778" w14:textId="58E8C645" w:rsidR="008845C1" w:rsidRPr="008845C1" w:rsidRDefault="008845C1" w:rsidP="008845C1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8845C1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Sitterdorf, </w:t>
                            </w:r>
                            <w:r w:rsidR="00741868">
                              <w:rPr>
                                <w:rFonts w:asciiTheme="minorHAnsi" w:hAnsiTheme="minorHAnsi"/>
                                <w:sz w:val="22"/>
                              </w:rPr>
                              <w:t>2</w:t>
                            </w:r>
                            <w:r w:rsidR="00F1147F">
                              <w:rPr>
                                <w:rFonts w:asciiTheme="minorHAnsi" w:hAnsiTheme="minorHAnsi"/>
                                <w:sz w:val="22"/>
                              </w:rPr>
                              <w:t>5</w:t>
                            </w:r>
                            <w:r w:rsidR="00741868">
                              <w:rPr>
                                <w:rFonts w:asciiTheme="minorHAnsi" w:hAnsiTheme="minorHAnsi"/>
                                <w:sz w:val="22"/>
                              </w:rPr>
                              <w:t>.03.2020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666E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06.95pt;margin-top:4.55pt;width:158.15pt;height:21.7pt;z-index:-2516541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" strokecolor="white [3212]">
                <v:textbox>
                  <w:txbxContent>
                    <w:p w14:paraId="5AAB6778" w14:textId="58E8C645" w:rsidR="008845C1" w:rsidRPr="008845C1" w:rsidRDefault="008845C1" w:rsidP="008845C1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8845C1">
                        <w:rPr>
                          <w:rFonts w:asciiTheme="minorHAnsi" w:hAnsiTheme="minorHAnsi"/>
                          <w:sz w:val="22"/>
                        </w:rPr>
                        <w:t xml:space="preserve">Sitterdorf, </w:t>
                      </w:r>
                      <w:r w:rsidR="00741868">
                        <w:rPr>
                          <w:rFonts w:asciiTheme="minorHAnsi" w:hAnsiTheme="minorHAnsi"/>
                          <w:sz w:val="22"/>
                        </w:rPr>
                        <w:t>2</w:t>
                      </w:r>
                      <w:r w:rsidR="00F1147F">
                        <w:rPr>
                          <w:rFonts w:asciiTheme="minorHAnsi" w:hAnsiTheme="minorHAnsi"/>
                          <w:sz w:val="22"/>
                        </w:rPr>
                        <w:t>5</w:t>
                      </w:r>
                      <w:r w:rsidR="00741868">
                        <w:rPr>
                          <w:rFonts w:asciiTheme="minorHAnsi" w:hAnsiTheme="minorHAnsi"/>
                          <w:sz w:val="22"/>
                        </w:rPr>
                        <w:t>.03.2020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14:paraId="7FAD3102" w14:textId="77777777" w:rsidR="00D723F9" w:rsidRDefault="00D723F9" w:rsidP="00F1147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07FAFC48" w14:textId="6F4A0687" w:rsidR="00C26FE2" w:rsidRPr="009711BF" w:rsidRDefault="00F1147F" w:rsidP="00F1147F">
      <w:pPr>
        <w:spacing w:line="276" w:lineRule="auto"/>
        <w:rPr>
          <w:rFonts w:asciiTheme="minorHAnsi" w:hAnsiTheme="minorHAnsi" w:cs="Arial"/>
          <w:b/>
          <w:sz w:val="28"/>
          <w:szCs w:val="28"/>
        </w:rPr>
      </w:pPr>
      <w:r w:rsidRPr="009711BF">
        <w:rPr>
          <w:rFonts w:asciiTheme="minorHAnsi" w:hAnsiTheme="minorHAnsi" w:cs="Arial"/>
          <w:b/>
          <w:sz w:val="28"/>
          <w:szCs w:val="28"/>
        </w:rPr>
        <w:t>Ostern und Stempel-Sammeln bis 19. April</w:t>
      </w:r>
    </w:p>
    <w:p w14:paraId="42ACFFBE" w14:textId="0D0AC39E" w:rsidR="00C26FE2" w:rsidRPr="00C26FE2" w:rsidRDefault="00C26FE2" w:rsidP="00F1147F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1DBEE99" w14:textId="5C1FF230" w:rsidR="00C26FE2" w:rsidRDefault="00741868" w:rsidP="00F1147F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Liebe Eltern, liebe </w:t>
      </w:r>
      <w:r w:rsidR="00F1147F">
        <w:rPr>
          <w:rFonts w:asciiTheme="minorHAnsi" w:hAnsiTheme="minorHAnsi" w:cs="Arial"/>
          <w:sz w:val="22"/>
          <w:szCs w:val="22"/>
        </w:rPr>
        <w:t>Religionss</w:t>
      </w:r>
      <w:r>
        <w:rPr>
          <w:rFonts w:asciiTheme="minorHAnsi" w:hAnsiTheme="minorHAnsi" w:cs="Arial"/>
          <w:sz w:val="22"/>
          <w:szCs w:val="22"/>
        </w:rPr>
        <w:t xml:space="preserve">chülerinnen und </w:t>
      </w:r>
      <w:r w:rsidR="00F1147F">
        <w:rPr>
          <w:rFonts w:asciiTheme="minorHAnsi" w:hAnsiTheme="minorHAnsi" w:cs="Arial"/>
          <w:sz w:val="22"/>
          <w:szCs w:val="22"/>
        </w:rPr>
        <w:t>Religionss</w:t>
      </w:r>
      <w:r>
        <w:rPr>
          <w:rFonts w:asciiTheme="minorHAnsi" w:hAnsiTheme="minorHAnsi" w:cs="Arial"/>
          <w:sz w:val="22"/>
          <w:szCs w:val="22"/>
        </w:rPr>
        <w:t>chüler</w:t>
      </w:r>
      <w:r w:rsidR="00F042A0">
        <w:rPr>
          <w:rFonts w:asciiTheme="minorHAnsi" w:hAnsiTheme="minorHAnsi" w:cs="Arial"/>
          <w:sz w:val="22"/>
          <w:szCs w:val="22"/>
        </w:rPr>
        <w:t xml:space="preserve"> der </w:t>
      </w:r>
      <w:r w:rsidR="00F1147F">
        <w:rPr>
          <w:rFonts w:asciiTheme="minorHAnsi" w:hAnsiTheme="minorHAnsi" w:cs="Arial"/>
          <w:sz w:val="22"/>
          <w:szCs w:val="22"/>
        </w:rPr>
        <w:t>4., 5. und 6. Klasse</w:t>
      </w:r>
    </w:p>
    <w:p w14:paraId="79BD6EA1" w14:textId="402AAC28" w:rsidR="00741868" w:rsidRDefault="00741868" w:rsidP="00F1147F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916FC6E" w14:textId="36C9BFF5" w:rsidR="00F1147F" w:rsidRDefault="00F1147F" w:rsidP="00F1147F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A43409">
        <w:rPr>
          <w:rFonts w:ascii="Verdana" w:hAnsi="Verdana"/>
          <w:noProof/>
          <w:lang w:val="de-CH" w:eastAsia="de-CH"/>
        </w:rPr>
        <w:drawing>
          <wp:anchor distT="0" distB="0" distL="114300" distR="114300" simplePos="0" relativeHeight="251685888" behindDoc="1" locked="0" layoutInCell="1" allowOverlap="1" wp14:anchorId="46B43BC6" wp14:editId="663B6134">
            <wp:simplePos x="0" y="0"/>
            <wp:positionH relativeFrom="column">
              <wp:posOffset>5094605</wp:posOffset>
            </wp:positionH>
            <wp:positionV relativeFrom="paragraph">
              <wp:posOffset>98425</wp:posOffset>
            </wp:positionV>
            <wp:extent cx="1417320" cy="1417320"/>
            <wp:effectExtent l="0" t="0" r="0" b="0"/>
            <wp:wrapTight wrapText="bothSides">
              <wp:wrapPolygon edited="0">
                <wp:start x="0" y="0"/>
                <wp:lineTo x="0" y="21194"/>
                <wp:lineTo x="21194" y="21194"/>
                <wp:lineTo x="21194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74553568_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Arial"/>
          <w:sz w:val="22"/>
          <w:szCs w:val="22"/>
        </w:rPr>
        <w:t>Sehr gern hätten wir mit euch und Ihnen Ostern gefeiert</w:t>
      </w:r>
      <w:r w:rsidR="00B27AAF">
        <w:rPr>
          <w:rFonts w:asciiTheme="minorHAnsi" w:hAnsiTheme="minorHAnsi" w:cs="Arial"/>
          <w:sz w:val="22"/>
          <w:szCs w:val="22"/>
        </w:rPr>
        <w:t xml:space="preserve">. </w:t>
      </w:r>
      <w:r>
        <w:rPr>
          <w:rFonts w:asciiTheme="minorHAnsi" w:hAnsiTheme="minorHAnsi" w:cs="Arial"/>
          <w:sz w:val="22"/>
          <w:szCs w:val="22"/>
        </w:rPr>
        <w:t>Der Osterfamiliengottesdienst war schon geplant</w:t>
      </w:r>
      <w:r w:rsidR="00872B1A">
        <w:rPr>
          <w:rFonts w:asciiTheme="minorHAnsi" w:hAnsiTheme="minorHAnsi" w:cs="Arial"/>
          <w:sz w:val="22"/>
          <w:szCs w:val="22"/>
        </w:rPr>
        <w:t>;</w:t>
      </w:r>
      <w:r>
        <w:rPr>
          <w:rFonts w:asciiTheme="minorHAnsi" w:hAnsiTheme="minorHAnsi" w:cs="Arial"/>
          <w:sz w:val="22"/>
          <w:szCs w:val="22"/>
        </w:rPr>
        <w:t xml:space="preserve"> wir haben bereits Osterüberraschungen besorgt, die alle Kinder nach dem Gottesdienst hätte</w:t>
      </w:r>
      <w:r w:rsidR="00D46A4A">
        <w:rPr>
          <w:rFonts w:asciiTheme="minorHAnsi" w:hAnsiTheme="minorHAnsi" w:cs="Arial"/>
          <w:sz w:val="22"/>
          <w:szCs w:val="22"/>
        </w:rPr>
        <w:t xml:space="preserve">n </w:t>
      </w:r>
      <w:r>
        <w:rPr>
          <w:rFonts w:asciiTheme="minorHAnsi" w:hAnsiTheme="minorHAnsi" w:cs="Arial"/>
          <w:sz w:val="22"/>
          <w:szCs w:val="22"/>
        </w:rPr>
        <w:t>suchen dürfen. Im Religionsunterricht hätte Frau Tobler gern mit euch, liebe Schüler und Schülerinnen, Oster-</w:t>
      </w:r>
      <w:proofErr w:type="spellStart"/>
      <w:r>
        <w:rPr>
          <w:rFonts w:asciiTheme="minorHAnsi" w:hAnsiTheme="minorHAnsi" w:cs="Arial"/>
          <w:sz w:val="22"/>
          <w:szCs w:val="22"/>
        </w:rPr>
        <w:t>Bibeli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gebastelt, die ihr dann zusammen mit euren Osterüberraschung</w:t>
      </w:r>
      <w:r w:rsidR="00872B1A">
        <w:rPr>
          <w:rFonts w:asciiTheme="minorHAnsi" w:hAnsiTheme="minorHAnsi" w:cs="Arial"/>
          <w:sz w:val="22"/>
          <w:szCs w:val="22"/>
        </w:rPr>
        <w:t xml:space="preserve">en </w:t>
      </w:r>
      <w:r>
        <w:rPr>
          <w:rFonts w:asciiTheme="minorHAnsi" w:hAnsiTheme="minorHAnsi" w:cs="Arial"/>
          <w:sz w:val="22"/>
          <w:szCs w:val="22"/>
        </w:rPr>
        <w:t>bekommen hättet.</w:t>
      </w:r>
    </w:p>
    <w:p w14:paraId="6FC75065" w14:textId="67823A81" w:rsidR="00D46A4A" w:rsidRDefault="00F1147F" w:rsidP="00F1147F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Nun ist das alles nicht möglich</w:t>
      </w:r>
      <w:r w:rsidR="00D46A4A">
        <w:rPr>
          <w:rFonts w:asciiTheme="minorHAnsi" w:hAnsiTheme="minorHAnsi" w:cs="Arial"/>
          <w:sz w:val="22"/>
          <w:szCs w:val="22"/>
        </w:rPr>
        <w:t xml:space="preserve"> wegen des Coronavirus</w:t>
      </w:r>
      <w:r>
        <w:rPr>
          <w:rFonts w:asciiTheme="minorHAnsi" w:hAnsiTheme="minorHAnsi" w:cs="Arial"/>
          <w:sz w:val="22"/>
          <w:szCs w:val="22"/>
        </w:rPr>
        <w:t xml:space="preserve">. </w:t>
      </w:r>
    </w:p>
    <w:p w14:paraId="15B37398" w14:textId="77777777" w:rsidR="008E2C86" w:rsidRDefault="00D46A4A" w:rsidP="00F1147F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BA5EA7">
        <w:rPr>
          <w:rFonts w:ascii="Verdana" w:hAnsi="Verdana"/>
          <w:noProof/>
          <w:szCs w:val="32"/>
          <w:lang w:val="de-C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DD6E8B" wp14:editId="1F7627A1">
                <wp:simplePos x="0" y="0"/>
                <wp:positionH relativeFrom="margin">
                  <wp:posOffset>5107305</wp:posOffset>
                </wp:positionH>
                <wp:positionV relativeFrom="paragraph">
                  <wp:posOffset>386715</wp:posOffset>
                </wp:positionV>
                <wp:extent cx="1417955" cy="281940"/>
                <wp:effectExtent l="0" t="0" r="10795" b="2286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95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1B49C" w14:textId="77777777" w:rsidR="00F1147F" w:rsidRPr="00872B1A" w:rsidRDefault="00F1147F" w:rsidP="00F1147F">
                            <w:pPr>
                              <w:rPr>
                                <w:rFonts w:ascii="Verdana" w:hAnsi="Verdana"/>
                                <w:sz w:val="14"/>
                                <w:szCs w:val="18"/>
                              </w:rPr>
                            </w:pPr>
                            <w:r w:rsidRPr="00872B1A">
                              <w:rPr>
                                <w:rFonts w:ascii="Verdana" w:hAnsi="Verdana"/>
                                <w:sz w:val="14"/>
                                <w:szCs w:val="18"/>
                              </w:rPr>
                              <w:t>Bild: Fotolia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D6E8B" id="_x0000_s1027" type="#_x0000_t202" style="position:absolute;margin-left:402.15pt;margin-top:30.45pt;width:111.65pt;height:22.2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" strokecolor="white [3212]">
                <v:textbox>
                  <w:txbxContent>
                    <w:p w14:paraId="19A1B49C" w14:textId="77777777" w:rsidR="00F1147F" w:rsidRPr="00872B1A" w:rsidRDefault="00F1147F" w:rsidP="00F1147F">
                      <w:pPr>
                        <w:rPr>
                          <w:rFonts w:ascii="Verdana" w:hAnsi="Verdana"/>
                          <w:sz w:val="14"/>
                          <w:szCs w:val="18"/>
                        </w:rPr>
                      </w:pPr>
                      <w:r w:rsidRPr="00872B1A">
                        <w:rPr>
                          <w:rFonts w:ascii="Verdana" w:hAnsi="Verdana"/>
                          <w:sz w:val="14"/>
                          <w:szCs w:val="18"/>
                        </w:rPr>
                        <w:t>Bild: Fotolia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147F">
        <w:rPr>
          <w:rFonts w:asciiTheme="minorHAnsi" w:hAnsiTheme="minorHAnsi" w:cs="Arial"/>
          <w:sz w:val="22"/>
          <w:szCs w:val="22"/>
        </w:rPr>
        <w:t xml:space="preserve">Das Basteln hat Frau Tobler für euch übernommen, weil ihr für sie sehr wichtig seid. </w:t>
      </w:r>
    </w:p>
    <w:p w14:paraId="3B2A8D17" w14:textId="2549D081" w:rsidR="00340901" w:rsidRDefault="00F1147F" w:rsidP="00F1147F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Sie wird euch </w:t>
      </w:r>
      <w:r w:rsidR="00AF5FC6">
        <w:rPr>
          <w:rFonts w:asciiTheme="minorHAnsi" w:hAnsiTheme="minorHAnsi" w:cs="Arial"/>
          <w:sz w:val="22"/>
          <w:szCs w:val="22"/>
        </w:rPr>
        <w:t xml:space="preserve">mit diesem Brief </w:t>
      </w:r>
      <w:r>
        <w:rPr>
          <w:rFonts w:asciiTheme="minorHAnsi" w:hAnsiTheme="minorHAnsi" w:cs="Arial"/>
          <w:sz w:val="22"/>
          <w:szCs w:val="22"/>
        </w:rPr>
        <w:t>eure persönlichen Oster-</w:t>
      </w:r>
      <w:proofErr w:type="spellStart"/>
      <w:r>
        <w:rPr>
          <w:rFonts w:asciiTheme="minorHAnsi" w:hAnsiTheme="minorHAnsi" w:cs="Arial"/>
          <w:sz w:val="22"/>
          <w:szCs w:val="22"/>
        </w:rPr>
        <w:t>Säckli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vorbeibringen. </w:t>
      </w:r>
    </w:p>
    <w:p w14:paraId="6D711A28" w14:textId="60EE9081" w:rsidR="00F1147F" w:rsidRDefault="00F1147F" w:rsidP="00F1147F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Wir hoffen sehr, ihr freut euch darüber </w:t>
      </w:r>
      <w:r w:rsidRPr="00F1147F">
        <w:rPr>
          <mc:AlternateContent>
            <mc:Choice Requires="w16se">
              <w:rFonts w:asciiTheme="minorHAnsi" w:hAnsiTheme="minorHAnsi" w:cs="Arial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Theme="minorHAnsi" w:hAnsiTheme="minorHAnsi" w:cs="Arial"/>
          <w:sz w:val="22"/>
          <w:szCs w:val="22"/>
        </w:rPr>
        <w:t xml:space="preserve">. </w:t>
      </w:r>
    </w:p>
    <w:p w14:paraId="00249364" w14:textId="2BD08AA2" w:rsidR="00D46A4A" w:rsidRDefault="00D46A4A" w:rsidP="0018670E">
      <w:pPr>
        <w:spacing w:before="60"/>
        <w:rPr>
          <w:rFonts w:asciiTheme="minorHAnsi" w:hAnsiTheme="minorHAnsi" w:cs="Arial"/>
          <w:sz w:val="22"/>
          <w:szCs w:val="22"/>
        </w:rPr>
      </w:pPr>
      <w:r w:rsidRPr="00D46A4A">
        <w:rPr>
          <w:rFonts w:asciiTheme="minorHAnsi" w:hAnsiTheme="minorHAnsi" w:cs="Arial"/>
          <w:noProof/>
          <w:sz w:val="22"/>
          <w:szCs w:val="22"/>
        </w:rPr>
        <w:drawing>
          <wp:anchor distT="0" distB="0" distL="114300" distR="114300" simplePos="0" relativeHeight="251676672" behindDoc="1" locked="0" layoutInCell="1" allowOverlap="1" wp14:anchorId="292D3041" wp14:editId="40A9AA1F">
            <wp:simplePos x="0" y="0"/>
            <wp:positionH relativeFrom="margin">
              <wp:posOffset>5482590</wp:posOffset>
            </wp:positionH>
            <wp:positionV relativeFrom="paragraph">
              <wp:posOffset>156845</wp:posOffset>
            </wp:positionV>
            <wp:extent cx="930275" cy="739140"/>
            <wp:effectExtent l="0" t="0" r="3175" b="3810"/>
            <wp:wrapTight wrapText="bothSides">
              <wp:wrapPolygon edited="0">
                <wp:start x="6192" y="0"/>
                <wp:lineTo x="4866" y="2784"/>
                <wp:lineTo x="4866" y="5010"/>
                <wp:lineTo x="0" y="15588"/>
                <wp:lineTo x="0" y="21155"/>
                <wp:lineTo x="6635" y="21155"/>
                <wp:lineTo x="7962" y="21155"/>
                <wp:lineTo x="19462" y="18371"/>
                <wp:lineTo x="21231" y="16701"/>
                <wp:lineTo x="21231" y="10577"/>
                <wp:lineTo x="12827" y="7794"/>
                <wp:lineTo x="12385" y="2784"/>
                <wp:lineTo x="11058" y="0"/>
                <wp:lineTo x="6192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amp-41655_960_72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275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A4B81C" w14:textId="77777777" w:rsidR="002B33D3" w:rsidRDefault="00D46A4A" w:rsidP="00D46A4A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D46A4A">
        <w:rPr>
          <w:rFonts w:asciiTheme="minorHAnsi" w:hAnsiTheme="minorHAnsi" w:cs="Arial"/>
          <w:noProof/>
          <w:sz w:val="22"/>
          <w:szCs w:val="22"/>
        </w:rPr>
        <w:t xml:space="preserve">Weil wir </w:t>
      </w:r>
      <w:r>
        <w:rPr>
          <w:rFonts w:asciiTheme="minorHAnsi" w:hAnsiTheme="minorHAnsi" w:cs="Arial"/>
          <w:noProof/>
          <w:sz w:val="22"/>
          <w:szCs w:val="22"/>
        </w:rPr>
        <w:t xml:space="preserve">bis mindestens 19.4. keine </w:t>
      </w:r>
      <w:r w:rsidR="00B27AAF" w:rsidRPr="00D46A4A">
        <w:rPr>
          <w:rFonts w:asciiTheme="minorHAnsi" w:hAnsiTheme="minorHAnsi" w:cs="Arial"/>
          <w:sz w:val="22"/>
          <w:szCs w:val="22"/>
        </w:rPr>
        <w:t>Gottesdienste</w:t>
      </w:r>
      <w:r w:rsidR="00B27AAF">
        <w:rPr>
          <w:rFonts w:asciiTheme="minorHAnsi" w:hAnsiTheme="minorHAnsi" w:cs="Arial"/>
          <w:sz w:val="22"/>
          <w:szCs w:val="22"/>
        </w:rPr>
        <w:t xml:space="preserve"> in gewohnter Form </w:t>
      </w:r>
      <w:r>
        <w:rPr>
          <w:rFonts w:asciiTheme="minorHAnsi" w:hAnsiTheme="minorHAnsi" w:cs="Arial"/>
          <w:sz w:val="22"/>
          <w:szCs w:val="22"/>
        </w:rPr>
        <w:t>feiern dürfen</w:t>
      </w:r>
      <w:r w:rsidR="00B27AAF">
        <w:rPr>
          <w:rFonts w:asciiTheme="minorHAnsi" w:hAnsiTheme="minorHAnsi" w:cs="Arial"/>
          <w:sz w:val="22"/>
          <w:szCs w:val="22"/>
        </w:rPr>
        <w:t xml:space="preserve">, </w:t>
      </w:r>
    </w:p>
    <w:p w14:paraId="7B5C5C02" w14:textId="77777777" w:rsidR="002B33D3" w:rsidRDefault="00B27AAF" w:rsidP="00D46A4A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auch keine Jugendgottesdienste, ist das Stempelsammeln </w:t>
      </w:r>
      <w:r w:rsidR="00363585">
        <w:rPr>
          <w:rFonts w:asciiTheme="minorHAnsi" w:hAnsiTheme="minorHAnsi" w:cs="Arial"/>
          <w:sz w:val="22"/>
          <w:szCs w:val="22"/>
        </w:rPr>
        <w:t xml:space="preserve">auf dem </w:t>
      </w:r>
      <w:r w:rsidR="00D46A4A">
        <w:rPr>
          <w:rFonts w:asciiTheme="minorHAnsi" w:hAnsiTheme="minorHAnsi" w:cs="Arial"/>
          <w:sz w:val="22"/>
          <w:szCs w:val="22"/>
        </w:rPr>
        <w:t>üblichen</w:t>
      </w:r>
      <w:r w:rsidR="00363585">
        <w:rPr>
          <w:rFonts w:asciiTheme="minorHAnsi" w:hAnsiTheme="minorHAnsi" w:cs="Arial"/>
          <w:sz w:val="22"/>
          <w:szCs w:val="22"/>
        </w:rPr>
        <w:t xml:space="preserve"> Weg </w:t>
      </w:r>
    </w:p>
    <w:p w14:paraId="147DC20C" w14:textId="77777777" w:rsidR="002B33D3" w:rsidRDefault="00B27AAF" w:rsidP="00D46A4A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nicht möglich.</w:t>
      </w:r>
      <w:r w:rsidR="003F7DC0">
        <w:rPr>
          <w:rFonts w:asciiTheme="minorHAnsi" w:hAnsiTheme="minorHAnsi" w:cs="Arial"/>
          <w:sz w:val="22"/>
          <w:szCs w:val="22"/>
        </w:rPr>
        <w:t xml:space="preserve"> </w:t>
      </w:r>
      <w:r w:rsidR="002B33D3">
        <w:rPr>
          <w:rFonts w:asciiTheme="minorHAnsi" w:hAnsiTheme="minorHAnsi" w:cs="Arial"/>
          <w:sz w:val="22"/>
          <w:szCs w:val="22"/>
        </w:rPr>
        <w:t xml:space="preserve">Darum machen wir euch </w:t>
      </w:r>
      <w:r w:rsidR="00D46A4A">
        <w:rPr>
          <w:rFonts w:asciiTheme="minorHAnsi" w:hAnsiTheme="minorHAnsi" w:cs="Arial"/>
          <w:sz w:val="22"/>
          <w:szCs w:val="22"/>
        </w:rPr>
        <w:t xml:space="preserve">mit diesem Brief </w:t>
      </w:r>
    </w:p>
    <w:p w14:paraId="6576E1E7" w14:textId="43145A7C" w:rsidR="0033531A" w:rsidRDefault="00D46A4A" w:rsidP="00D46A4A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D46A4A">
        <w:rPr>
          <w:rFonts w:asciiTheme="minorHAnsi" w:hAnsiTheme="minorHAnsi" w:cs="Arial"/>
          <w:b/>
          <w:bCs/>
          <w:sz w:val="22"/>
          <w:szCs w:val="22"/>
        </w:rPr>
        <w:t>Vorschläge,</w:t>
      </w:r>
      <w:r w:rsidR="002B33D3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D46A4A">
        <w:rPr>
          <w:rFonts w:asciiTheme="minorHAnsi" w:hAnsiTheme="minorHAnsi" w:cs="Arial"/>
          <w:b/>
          <w:bCs/>
          <w:sz w:val="22"/>
          <w:szCs w:val="22"/>
        </w:rPr>
        <w:t xml:space="preserve">wie ihr 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in nächster Zeit </w:t>
      </w:r>
      <w:r w:rsidRPr="00D46A4A">
        <w:rPr>
          <w:rFonts w:asciiTheme="minorHAnsi" w:hAnsiTheme="minorHAnsi" w:cs="Arial"/>
          <w:b/>
          <w:bCs/>
          <w:sz w:val="22"/>
          <w:szCs w:val="22"/>
        </w:rPr>
        <w:t>Stempel sammeln könnt: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4CD1742C" w14:textId="6A84C489" w:rsidR="00D46A4A" w:rsidRPr="008E2C86" w:rsidRDefault="00872B1A" w:rsidP="00D46A4A">
      <w:pPr>
        <w:spacing w:line="276" w:lineRule="auto"/>
        <w:rPr>
          <w:rFonts w:asciiTheme="minorHAnsi" w:hAnsiTheme="minorHAnsi" w:cs="Arial"/>
          <w:sz w:val="12"/>
          <w:szCs w:val="12"/>
        </w:rPr>
      </w:pPr>
      <w:r w:rsidRPr="00BA5EA7">
        <w:rPr>
          <w:rFonts w:ascii="Verdana" w:hAnsi="Verdana"/>
          <w:noProof/>
          <w:szCs w:val="32"/>
          <w:lang w:val="de-C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1B81B5" wp14:editId="67CE1285">
                <wp:simplePos x="0" y="0"/>
                <wp:positionH relativeFrom="margin">
                  <wp:posOffset>5261610</wp:posOffset>
                </wp:positionH>
                <wp:positionV relativeFrom="paragraph">
                  <wp:posOffset>9525</wp:posOffset>
                </wp:positionV>
                <wp:extent cx="1181100" cy="190500"/>
                <wp:effectExtent l="0" t="0" r="19050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CDAE3" w14:textId="7434A606" w:rsidR="00872B1A" w:rsidRPr="00872B1A" w:rsidRDefault="00872B1A" w:rsidP="00872B1A">
                            <w:pPr>
                              <w:rPr>
                                <w:rFonts w:ascii="Verdana" w:hAnsi="Verdana"/>
                                <w:sz w:val="12"/>
                                <w:szCs w:val="16"/>
                              </w:rPr>
                            </w:pPr>
                            <w:r w:rsidRPr="00872B1A">
                              <w:rPr>
                                <w:rFonts w:ascii="Verdana" w:hAnsi="Verdana"/>
                                <w:sz w:val="12"/>
                                <w:szCs w:val="16"/>
                              </w:rPr>
                              <w:t xml:space="preserve">Windows Online </w:t>
                            </w:r>
                            <w:r>
                              <w:rPr>
                                <w:rFonts w:ascii="Verdana" w:hAnsi="Verdana"/>
                                <w:sz w:val="12"/>
                                <w:szCs w:val="16"/>
                              </w:rPr>
                              <w:t>B</w:t>
                            </w:r>
                            <w:r w:rsidRPr="00872B1A">
                              <w:rPr>
                                <w:rFonts w:ascii="Verdana" w:hAnsi="Verdana"/>
                                <w:sz w:val="12"/>
                                <w:szCs w:val="16"/>
                              </w:rPr>
                              <w:t>ilder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B81B5" id="_x0000_s1028" type="#_x0000_t202" style="position:absolute;margin-left:414.3pt;margin-top:.75pt;width:93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" strokecolor="white [3212]">
                <v:textbox>
                  <w:txbxContent>
                    <w:p w14:paraId="048CDAE3" w14:textId="7434A606" w:rsidR="00872B1A" w:rsidRPr="00872B1A" w:rsidRDefault="00872B1A" w:rsidP="00872B1A">
                      <w:pPr>
                        <w:rPr>
                          <w:rFonts w:ascii="Verdana" w:hAnsi="Verdana"/>
                          <w:sz w:val="12"/>
                          <w:szCs w:val="16"/>
                        </w:rPr>
                      </w:pPr>
                      <w:r w:rsidRPr="00872B1A">
                        <w:rPr>
                          <w:rFonts w:ascii="Verdana" w:hAnsi="Verdana"/>
                          <w:sz w:val="12"/>
                          <w:szCs w:val="16"/>
                        </w:rPr>
                        <w:t xml:space="preserve">Windows Online </w:t>
                      </w:r>
                      <w:r>
                        <w:rPr>
                          <w:rFonts w:ascii="Verdana" w:hAnsi="Verdana"/>
                          <w:sz w:val="12"/>
                          <w:szCs w:val="16"/>
                        </w:rPr>
                        <w:t>B</w:t>
                      </w:r>
                      <w:r w:rsidRPr="00872B1A">
                        <w:rPr>
                          <w:rFonts w:ascii="Verdana" w:hAnsi="Verdana"/>
                          <w:sz w:val="12"/>
                          <w:szCs w:val="16"/>
                        </w:rPr>
                        <w:t>ilder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F512C7" w14:textId="77777777" w:rsidR="00872B1A" w:rsidRDefault="00D46A4A" w:rsidP="00D46A4A">
      <w:pPr>
        <w:pStyle w:val="Listenabsatz"/>
        <w:numPr>
          <w:ilvl w:val="0"/>
          <w:numId w:val="7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Von Frau Tobler habt ihr die Geschichte bekommen, die erzählt, wie Jesus gelitten </w:t>
      </w:r>
    </w:p>
    <w:p w14:paraId="3FFC5B11" w14:textId="7EDB08FF" w:rsidR="00D46A4A" w:rsidRDefault="00D46A4A" w:rsidP="00872B1A">
      <w:pPr>
        <w:pStyle w:val="Listenabsatz"/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hat, gestorben und wieder auferstanden ist. Lest diese Geschichte genau durch! </w:t>
      </w:r>
    </w:p>
    <w:p w14:paraId="4814AE83" w14:textId="4F3E6175" w:rsidR="00D46A4A" w:rsidRDefault="00D46A4A" w:rsidP="00D46A4A">
      <w:pPr>
        <w:pStyle w:val="Listenabsatz"/>
        <w:spacing w:line="276" w:lineRule="auto"/>
        <w:rPr>
          <w:rFonts w:asciiTheme="minorHAnsi" w:hAnsiTheme="minorHAnsi" w:cs="Arial"/>
          <w:sz w:val="22"/>
          <w:szCs w:val="22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Anschliessend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könnt ihr das </w:t>
      </w:r>
      <w:r w:rsidRPr="00D46A4A">
        <w:rPr>
          <w:rFonts w:asciiTheme="minorHAnsi" w:hAnsiTheme="minorHAnsi" w:cs="Arial"/>
          <w:b/>
          <w:bCs/>
          <w:sz w:val="22"/>
          <w:szCs w:val="22"/>
        </w:rPr>
        <w:t>Rätsel</w:t>
      </w:r>
      <w:r>
        <w:rPr>
          <w:rFonts w:asciiTheme="minorHAnsi" w:hAnsiTheme="minorHAnsi" w:cs="Arial"/>
          <w:sz w:val="22"/>
          <w:szCs w:val="22"/>
        </w:rPr>
        <w:t xml:space="preserve"> lösen, das Frau Tobler euch vorbeigebracht hat.</w:t>
      </w:r>
    </w:p>
    <w:p w14:paraId="272DADE1" w14:textId="6D249613" w:rsidR="00D46A4A" w:rsidRDefault="00D46A4A" w:rsidP="00D46A4A">
      <w:pPr>
        <w:pStyle w:val="Listenabsatz"/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Oder ihr löst Rätsel, die wir euch mit diesem Brief mitschicken.</w:t>
      </w:r>
    </w:p>
    <w:p w14:paraId="2F9E541C" w14:textId="67BC5962" w:rsidR="00D46A4A" w:rsidRDefault="00D46A4A" w:rsidP="00D46A4A">
      <w:pPr>
        <w:pStyle w:val="Listenabsatz"/>
        <w:spacing w:line="276" w:lineRule="auto"/>
        <w:rPr>
          <w:rFonts w:asciiTheme="minorHAnsi" w:hAnsiTheme="minorHAnsi" w:cs="Arial"/>
          <w:sz w:val="22"/>
          <w:szCs w:val="22"/>
        </w:rPr>
      </w:pPr>
      <w:r w:rsidRPr="00D46A4A">
        <w:rPr>
          <w:rFonts w:asciiTheme="minorHAnsi" w:hAnsiTheme="minorHAnsi" w:cs="Arial"/>
          <w:b/>
          <w:bCs/>
          <w:sz w:val="22"/>
          <w:szCs w:val="22"/>
        </w:rPr>
        <w:t>Fertig gelöste Rätselblätter schickt ihr bitte an Doris Tobler</w:t>
      </w:r>
      <w:r>
        <w:rPr>
          <w:rFonts w:asciiTheme="minorHAnsi" w:hAnsiTheme="minorHAnsi" w:cs="Arial"/>
          <w:sz w:val="22"/>
          <w:szCs w:val="22"/>
        </w:rPr>
        <w:t>.</w:t>
      </w:r>
    </w:p>
    <w:p w14:paraId="49D57E17" w14:textId="2DD388DB" w:rsidR="00D46A4A" w:rsidRDefault="00D46A4A" w:rsidP="00D46A4A">
      <w:pPr>
        <w:pStyle w:val="Listenabsatz"/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Ihr </w:t>
      </w:r>
      <w:r w:rsidR="006F7303">
        <w:rPr>
          <w:rFonts w:asciiTheme="minorHAnsi" w:hAnsiTheme="minorHAnsi" w:cs="Arial"/>
          <w:sz w:val="22"/>
          <w:szCs w:val="22"/>
        </w:rPr>
        <w:t xml:space="preserve">dürft </w:t>
      </w:r>
      <w:r>
        <w:rPr>
          <w:rFonts w:asciiTheme="minorHAnsi" w:hAnsiTheme="minorHAnsi" w:cs="Arial"/>
          <w:sz w:val="22"/>
          <w:szCs w:val="22"/>
        </w:rPr>
        <w:t xml:space="preserve">euch </w:t>
      </w:r>
      <w:r w:rsidRPr="00D46A4A">
        <w:rPr>
          <w:rFonts w:asciiTheme="minorHAnsi" w:hAnsiTheme="minorHAnsi" w:cs="Arial"/>
          <w:b/>
          <w:bCs/>
          <w:sz w:val="22"/>
          <w:szCs w:val="22"/>
        </w:rPr>
        <w:t xml:space="preserve">maximal 3 Rätsel </w:t>
      </w:r>
      <w:r w:rsidRPr="00D46A4A">
        <w:rPr>
          <w:rFonts w:asciiTheme="minorHAnsi" w:hAnsiTheme="minorHAnsi" w:cs="Arial"/>
          <w:sz w:val="22"/>
          <w:szCs w:val="22"/>
        </w:rPr>
        <w:t>aussuchen</w:t>
      </w:r>
      <w:r>
        <w:rPr>
          <w:rFonts w:asciiTheme="minorHAnsi" w:hAnsiTheme="minorHAnsi" w:cs="Arial"/>
          <w:sz w:val="22"/>
          <w:szCs w:val="22"/>
        </w:rPr>
        <w:t xml:space="preserve">, die ihr zurückschicken </w:t>
      </w:r>
      <w:r w:rsidR="006F7303">
        <w:rPr>
          <w:rFonts w:asciiTheme="minorHAnsi" w:hAnsiTheme="minorHAnsi" w:cs="Arial"/>
          <w:sz w:val="22"/>
          <w:szCs w:val="22"/>
        </w:rPr>
        <w:t>könnt</w:t>
      </w:r>
      <w:r>
        <w:rPr>
          <w:rFonts w:asciiTheme="minorHAnsi" w:hAnsiTheme="minorHAnsi" w:cs="Arial"/>
          <w:sz w:val="22"/>
          <w:szCs w:val="22"/>
        </w:rPr>
        <w:t>.</w:t>
      </w:r>
    </w:p>
    <w:p w14:paraId="2744908C" w14:textId="7D999E26" w:rsidR="00D46A4A" w:rsidRPr="00D46A4A" w:rsidRDefault="00D46A4A" w:rsidP="00D46A4A">
      <w:pPr>
        <w:pStyle w:val="Listenabsatz"/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Und so könnt ihr </w:t>
      </w:r>
      <w:r w:rsidRPr="00D46A4A">
        <w:rPr>
          <w:rFonts w:asciiTheme="minorHAnsi" w:hAnsiTheme="minorHAnsi" w:cs="Arial"/>
          <w:b/>
          <w:bCs/>
          <w:sz w:val="22"/>
          <w:szCs w:val="22"/>
        </w:rPr>
        <w:t>bis zu 3 Stempel</w:t>
      </w:r>
      <w:r>
        <w:rPr>
          <w:rFonts w:asciiTheme="minorHAnsi" w:hAnsiTheme="minorHAnsi" w:cs="Arial"/>
          <w:sz w:val="22"/>
          <w:szCs w:val="22"/>
        </w:rPr>
        <w:t xml:space="preserve"> sammeln!</w:t>
      </w:r>
    </w:p>
    <w:p w14:paraId="779650CA" w14:textId="765A32DE" w:rsidR="00D46A4A" w:rsidRPr="008E2C86" w:rsidRDefault="00D46A4A" w:rsidP="00D46A4A">
      <w:pPr>
        <w:pStyle w:val="Listenabsatz"/>
        <w:spacing w:line="276" w:lineRule="auto"/>
        <w:rPr>
          <w:rFonts w:asciiTheme="minorHAnsi" w:hAnsiTheme="minorHAnsi" w:cs="Arial"/>
          <w:sz w:val="12"/>
          <w:szCs w:val="12"/>
        </w:rPr>
      </w:pPr>
    </w:p>
    <w:p w14:paraId="4DA70E34" w14:textId="7592800C" w:rsidR="00D46A4A" w:rsidRDefault="00D46A4A" w:rsidP="00D46A4A">
      <w:pPr>
        <w:pStyle w:val="Listenabsatz"/>
        <w:numPr>
          <w:ilvl w:val="0"/>
          <w:numId w:val="7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Kennt ihr eine Person, die jetzt während der Corona-Krise besonders allein, einsam </w:t>
      </w:r>
      <w:r w:rsidR="008E2C86">
        <w:rPr>
          <w:rFonts w:asciiTheme="minorHAnsi" w:hAnsiTheme="minorHAnsi" w:cs="Arial"/>
          <w:sz w:val="22"/>
          <w:szCs w:val="22"/>
        </w:rPr>
        <w:t xml:space="preserve">oder </w:t>
      </w:r>
      <w:r>
        <w:rPr>
          <w:rFonts w:asciiTheme="minorHAnsi" w:hAnsiTheme="minorHAnsi" w:cs="Arial"/>
          <w:sz w:val="22"/>
          <w:szCs w:val="22"/>
        </w:rPr>
        <w:t>krank ist?</w:t>
      </w:r>
    </w:p>
    <w:p w14:paraId="14F1CF5E" w14:textId="3739554C" w:rsidR="00D46A4A" w:rsidRDefault="00D46A4A" w:rsidP="00D46A4A">
      <w:pPr>
        <w:pStyle w:val="Listenabsatz"/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Schreibt ihr/ihm einen kleinen </w:t>
      </w:r>
      <w:r w:rsidRPr="00D46A4A">
        <w:rPr>
          <w:rFonts w:asciiTheme="minorHAnsi" w:hAnsiTheme="minorHAnsi" w:cs="Arial"/>
          <w:b/>
          <w:bCs/>
          <w:sz w:val="22"/>
          <w:szCs w:val="22"/>
        </w:rPr>
        <w:t>Brief</w:t>
      </w:r>
      <w:r>
        <w:rPr>
          <w:rFonts w:asciiTheme="minorHAnsi" w:hAnsiTheme="minorHAnsi" w:cs="Arial"/>
          <w:sz w:val="22"/>
          <w:szCs w:val="22"/>
        </w:rPr>
        <w:t xml:space="preserve"> (mindestens 4 Sätze),</w:t>
      </w:r>
    </w:p>
    <w:p w14:paraId="68D739F1" w14:textId="562F2B8B" w:rsidR="00D46A4A" w:rsidRDefault="002B33D3" w:rsidP="00D46A4A">
      <w:pPr>
        <w:pStyle w:val="Listenabsatz"/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oder </w:t>
      </w:r>
      <w:r w:rsidR="00D46A4A">
        <w:rPr>
          <w:rFonts w:asciiTheme="minorHAnsi" w:hAnsiTheme="minorHAnsi" w:cs="Arial"/>
          <w:sz w:val="22"/>
          <w:szCs w:val="22"/>
        </w:rPr>
        <w:t xml:space="preserve">zeichnet für ihn/sie ein schönes </w:t>
      </w:r>
      <w:proofErr w:type="spellStart"/>
      <w:r w:rsidR="00D46A4A" w:rsidRPr="00D46A4A">
        <w:rPr>
          <w:rFonts w:asciiTheme="minorHAnsi" w:hAnsiTheme="minorHAnsi" w:cs="Arial"/>
          <w:b/>
          <w:bCs/>
          <w:sz w:val="22"/>
          <w:szCs w:val="22"/>
        </w:rPr>
        <w:t>Mutmach</w:t>
      </w:r>
      <w:proofErr w:type="spellEnd"/>
      <w:r w:rsidR="00D46A4A" w:rsidRPr="00D46A4A">
        <w:rPr>
          <w:rFonts w:asciiTheme="minorHAnsi" w:hAnsiTheme="minorHAnsi" w:cs="Arial"/>
          <w:b/>
          <w:bCs/>
          <w:sz w:val="22"/>
          <w:szCs w:val="22"/>
        </w:rPr>
        <w:t>-Bild</w:t>
      </w:r>
    </w:p>
    <w:p w14:paraId="52F01045" w14:textId="323888B0" w:rsidR="00D46A4A" w:rsidRDefault="00D46A4A" w:rsidP="00D46A4A">
      <w:pPr>
        <w:pStyle w:val="Listenabsatz"/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oder </w:t>
      </w:r>
      <w:r w:rsidRPr="00D46A4A">
        <w:rPr>
          <w:rFonts w:asciiTheme="minorHAnsi" w:hAnsiTheme="minorHAnsi" w:cs="Arial"/>
          <w:b/>
          <w:bCs/>
          <w:sz w:val="22"/>
          <w:szCs w:val="22"/>
        </w:rPr>
        <w:t>bastelt</w:t>
      </w:r>
      <w:r>
        <w:rPr>
          <w:rFonts w:asciiTheme="minorHAnsi" w:hAnsiTheme="minorHAnsi" w:cs="Arial"/>
          <w:sz w:val="22"/>
          <w:szCs w:val="22"/>
        </w:rPr>
        <w:t xml:space="preserve"> für sie/ihn ein </w:t>
      </w:r>
      <w:r w:rsidRPr="00D46A4A">
        <w:rPr>
          <w:rFonts w:asciiTheme="minorHAnsi" w:hAnsiTheme="minorHAnsi" w:cs="Arial"/>
          <w:b/>
          <w:bCs/>
          <w:sz w:val="22"/>
          <w:szCs w:val="22"/>
        </w:rPr>
        <w:t>kleines Ostergeschenk</w:t>
      </w:r>
      <w:r>
        <w:rPr>
          <w:rFonts w:asciiTheme="minorHAnsi" w:hAnsiTheme="minorHAnsi" w:cs="Arial"/>
          <w:sz w:val="22"/>
          <w:szCs w:val="22"/>
        </w:rPr>
        <w:t>!</w:t>
      </w:r>
    </w:p>
    <w:p w14:paraId="3DE0836E" w14:textId="78E4D58E" w:rsidR="00D46A4A" w:rsidRPr="00D46A4A" w:rsidRDefault="00D46A4A" w:rsidP="00D46A4A">
      <w:pPr>
        <w:pStyle w:val="Listenabsatz"/>
        <w:spacing w:line="276" w:lineRule="auto"/>
        <w:rPr>
          <w:rFonts w:asciiTheme="minorHAnsi" w:hAnsiTheme="minorHAnsi" w:cs="Arial"/>
          <w:sz w:val="22"/>
          <w:szCs w:val="22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Anschliessend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schickt ihr euren Brief bzw. euer Bild bzw. euer Geschenk los zu dem Menschen, dem ihr eine Freude machen wollt!</w:t>
      </w:r>
    </w:p>
    <w:p w14:paraId="58C2E802" w14:textId="6DA364D5" w:rsidR="00D46A4A" w:rsidRDefault="00D46A4A" w:rsidP="00D46A4A">
      <w:pPr>
        <w:pStyle w:val="Listenabsatz"/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Lasst eure </w:t>
      </w:r>
      <w:r w:rsidRPr="00D46A4A">
        <w:rPr>
          <w:rFonts w:asciiTheme="minorHAnsi" w:hAnsiTheme="minorHAnsi" w:cs="Arial"/>
          <w:b/>
          <w:bCs/>
          <w:sz w:val="22"/>
          <w:szCs w:val="22"/>
        </w:rPr>
        <w:t>Eltern</w:t>
      </w:r>
      <w:r>
        <w:rPr>
          <w:rFonts w:asciiTheme="minorHAnsi" w:hAnsiTheme="minorHAnsi" w:cs="Arial"/>
          <w:sz w:val="22"/>
          <w:szCs w:val="22"/>
        </w:rPr>
        <w:t xml:space="preserve"> bitte </w:t>
      </w:r>
      <w:r w:rsidR="00872B1A">
        <w:rPr>
          <w:rFonts w:asciiTheme="minorHAnsi" w:hAnsiTheme="minorHAnsi" w:cs="Arial"/>
          <w:sz w:val="22"/>
          <w:szCs w:val="22"/>
        </w:rPr>
        <w:t>den Abschnitt auf der nächsten Seite</w:t>
      </w:r>
      <w:r w:rsidRPr="00D46A4A">
        <w:rPr>
          <w:rFonts w:asciiTheme="minorHAnsi" w:hAnsiTheme="minorHAnsi" w:cs="Arial"/>
          <w:b/>
          <w:bCs/>
          <w:sz w:val="22"/>
          <w:szCs w:val="22"/>
        </w:rPr>
        <w:t xml:space="preserve"> unterschreiben</w:t>
      </w:r>
      <w:r>
        <w:rPr>
          <w:rFonts w:asciiTheme="minorHAnsi" w:hAnsiTheme="minorHAnsi" w:cs="Arial"/>
          <w:sz w:val="22"/>
          <w:szCs w:val="22"/>
        </w:rPr>
        <w:t xml:space="preserve">, </w:t>
      </w:r>
      <w:r w:rsidR="00872B1A">
        <w:rPr>
          <w:rFonts w:asciiTheme="minorHAnsi" w:hAnsiTheme="minorHAnsi" w:cs="Arial"/>
          <w:sz w:val="22"/>
          <w:szCs w:val="22"/>
        </w:rPr>
        <w:t>der</w:t>
      </w:r>
      <w:r>
        <w:rPr>
          <w:rFonts w:asciiTheme="minorHAnsi" w:hAnsiTheme="minorHAnsi" w:cs="Arial"/>
          <w:sz w:val="22"/>
          <w:szCs w:val="22"/>
        </w:rPr>
        <w:t xml:space="preserve"> bestätigt, dass ihr diesen Vorschlag umgesetzt habt. Dann </w:t>
      </w:r>
      <w:r w:rsidR="00872B1A">
        <w:rPr>
          <w:rFonts w:asciiTheme="minorHAnsi" w:hAnsiTheme="minorHAnsi" w:cs="Arial"/>
          <w:sz w:val="22"/>
          <w:szCs w:val="22"/>
        </w:rPr>
        <w:t>schneidet ihr den Abschnitt ab, schickt ihn</w:t>
      </w:r>
      <w:r>
        <w:rPr>
          <w:rFonts w:asciiTheme="minorHAnsi" w:hAnsiTheme="minorHAnsi" w:cs="Arial"/>
          <w:sz w:val="22"/>
          <w:szCs w:val="22"/>
        </w:rPr>
        <w:t xml:space="preserve"> an Doris Tobler zurück und bekommt dafür </w:t>
      </w:r>
      <w:r w:rsidRPr="00D46A4A">
        <w:rPr>
          <w:rFonts w:asciiTheme="minorHAnsi" w:hAnsiTheme="minorHAnsi" w:cs="Arial"/>
          <w:b/>
          <w:bCs/>
          <w:sz w:val="22"/>
          <w:szCs w:val="22"/>
        </w:rPr>
        <w:t>einen Stempel</w:t>
      </w:r>
      <w:r>
        <w:rPr>
          <w:rFonts w:asciiTheme="minorHAnsi" w:hAnsiTheme="minorHAnsi" w:cs="Arial"/>
          <w:sz w:val="22"/>
          <w:szCs w:val="22"/>
        </w:rPr>
        <w:t>.</w:t>
      </w:r>
    </w:p>
    <w:p w14:paraId="14E9C3B1" w14:textId="77777777" w:rsidR="00D46A4A" w:rsidRPr="008E2C86" w:rsidRDefault="00D46A4A" w:rsidP="00D46A4A">
      <w:pPr>
        <w:pStyle w:val="Listenabsatz"/>
        <w:spacing w:line="276" w:lineRule="auto"/>
        <w:rPr>
          <w:rFonts w:asciiTheme="minorHAnsi" w:hAnsiTheme="minorHAnsi" w:cs="Arial"/>
          <w:sz w:val="12"/>
          <w:szCs w:val="12"/>
        </w:rPr>
      </w:pPr>
    </w:p>
    <w:p w14:paraId="74FBF730" w14:textId="60ECD98D" w:rsidR="00D46A4A" w:rsidRDefault="00D46A4A" w:rsidP="00D46A4A">
      <w:pPr>
        <w:pStyle w:val="Listenabsatz"/>
        <w:numPr>
          <w:ilvl w:val="0"/>
          <w:numId w:val="7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Mit diesem Brief </w:t>
      </w:r>
      <w:r w:rsidR="002B33D3">
        <w:rPr>
          <w:rFonts w:asciiTheme="minorHAnsi" w:hAnsiTheme="minorHAnsi" w:cs="Arial"/>
          <w:sz w:val="22"/>
          <w:szCs w:val="22"/>
        </w:rPr>
        <w:t>erhaltet</w:t>
      </w:r>
      <w:r>
        <w:rPr>
          <w:rFonts w:asciiTheme="minorHAnsi" w:hAnsiTheme="minorHAnsi" w:cs="Arial"/>
          <w:sz w:val="22"/>
          <w:szCs w:val="22"/>
        </w:rPr>
        <w:t xml:space="preserve"> ihr </w:t>
      </w:r>
      <w:r w:rsidR="00872B1A">
        <w:rPr>
          <w:rFonts w:asciiTheme="minorHAnsi" w:hAnsiTheme="minorHAnsi" w:cs="Arial"/>
          <w:sz w:val="22"/>
          <w:szCs w:val="22"/>
        </w:rPr>
        <w:t>auch</w:t>
      </w:r>
      <w:r>
        <w:rPr>
          <w:rFonts w:asciiTheme="minorHAnsi" w:hAnsiTheme="minorHAnsi" w:cs="Arial"/>
          <w:sz w:val="22"/>
          <w:szCs w:val="22"/>
        </w:rPr>
        <w:t xml:space="preserve"> ein Blatt mit verschiedenen Gebeten.</w:t>
      </w:r>
    </w:p>
    <w:p w14:paraId="0A021BA6" w14:textId="745899F2" w:rsidR="00D46A4A" w:rsidRDefault="00D46A4A" w:rsidP="00D46A4A">
      <w:pPr>
        <w:pStyle w:val="Listenabsatz"/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Beten tut gut. Wir können Gott alles sagen. Er hört uns und schenkt uns neuen Mut.</w:t>
      </w:r>
    </w:p>
    <w:p w14:paraId="0616C8C9" w14:textId="2C292654" w:rsidR="00D46A4A" w:rsidRDefault="00D46A4A" w:rsidP="00D46A4A">
      <w:pPr>
        <w:pStyle w:val="Listenabsatz"/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Lest die </w:t>
      </w:r>
      <w:r w:rsidRPr="008E2C86">
        <w:rPr>
          <w:rFonts w:asciiTheme="minorHAnsi" w:hAnsiTheme="minorHAnsi" w:cs="Arial"/>
          <w:sz w:val="22"/>
          <w:szCs w:val="22"/>
        </w:rPr>
        <w:t>Gebete</w:t>
      </w:r>
      <w:r>
        <w:rPr>
          <w:rFonts w:asciiTheme="minorHAnsi" w:hAnsiTheme="minorHAnsi" w:cs="Arial"/>
          <w:sz w:val="22"/>
          <w:szCs w:val="22"/>
        </w:rPr>
        <w:t xml:space="preserve"> auf dem Blatt durch! </w:t>
      </w:r>
    </w:p>
    <w:p w14:paraId="35D91B90" w14:textId="395E1D1B" w:rsidR="00D46A4A" w:rsidRDefault="00D46A4A" w:rsidP="00D46A4A">
      <w:pPr>
        <w:pStyle w:val="Listenabsatz"/>
        <w:spacing w:line="276" w:lineRule="auto"/>
        <w:rPr>
          <w:rFonts w:asciiTheme="minorHAnsi" w:hAnsiTheme="minorHAnsi" w:cs="Arial"/>
          <w:sz w:val="22"/>
          <w:szCs w:val="22"/>
        </w:rPr>
      </w:pPr>
      <w:r w:rsidRPr="00872B1A">
        <w:rPr>
          <w:rFonts w:asciiTheme="minorHAnsi" w:hAnsiTheme="minorHAnsi" w:cs="Arial"/>
          <w:b/>
          <w:bCs/>
          <w:sz w:val="22"/>
          <w:szCs w:val="22"/>
        </w:rPr>
        <w:t>Wählt ein Gebet aus, das euch gefäl</w:t>
      </w:r>
      <w:r w:rsidR="008E2C86" w:rsidRPr="00872B1A">
        <w:rPr>
          <w:rFonts w:asciiTheme="minorHAnsi" w:hAnsiTheme="minorHAnsi" w:cs="Arial"/>
          <w:b/>
          <w:bCs/>
          <w:sz w:val="22"/>
          <w:szCs w:val="22"/>
        </w:rPr>
        <w:t>l</w:t>
      </w:r>
      <w:r w:rsidRPr="00872B1A">
        <w:rPr>
          <w:rFonts w:asciiTheme="minorHAnsi" w:hAnsiTheme="minorHAnsi" w:cs="Arial"/>
          <w:b/>
          <w:bCs/>
          <w:sz w:val="22"/>
          <w:szCs w:val="22"/>
        </w:rPr>
        <w:t>t</w:t>
      </w:r>
      <w:r>
        <w:rPr>
          <w:rFonts w:asciiTheme="minorHAnsi" w:hAnsiTheme="minorHAnsi" w:cs="Arial"/>
          <w:sz w:val="22"/>
          <w:szCs w:val="22"/>
        </w:rPr>
        <w:t>!</w:t>
      </w:r>
    </w:p>
    <w:p w14:paraId="4EB481AD" w14:textId="12DB0C28" w:rsidR="00D46A4A" w:rsidRDefault="00D46A4A" w:rsidP="00D46A4A">
      <w:pPr>
        <w:pStyle w:val="Listenabsatz"/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Schreibt diese</w:t>
      </w:r>
      <w:r w:rsidR="008E2C86">
        <w:rPr>
          <w:rFonts w:asciiTheme="minorHAnsi" w:hAnsiTheme="minorHAnsi" w:cs="Arial"/>
          <w:sz w:val="22"/>
          <w:szCs w:val="22"/>
        </w:rPr>
        <w:t>s</w:t>
      </w:r>
      <w:r>
        <w:rPr>
          <w:rFonts w:asciiTheme="minorHAnsi" w:hAnsiTheme="minorHAnsi" w:cs="Arial"/>
          <w:sz w:val="22"/>
          <w:szCs w:val="22"/>
        </w:rPr>
        <w:t xml:space="preserve"> Gebet auf das </w:t>
      </w:r>
      <w:proofErr w:type="spellStart"/>
      <w:r>
        <w:rPr>
          <w:rFonts w:asciiTheme="minorHAnsi" w:hAnsiTheme="minorHAnsi" w:cs="Arial"/>
          <w:sz w:val="22"/>
          <w:szCs w:val="22"/>
        </w:rPr>
        <w:t>weisse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Kärtchen im Postkartenformat, das wir euch mitschicken!</w:t>
      </w:r>
    </w:p>
    <w:p w14:paraId="60A55F3C" w14:textId="0D14DD82" w:rsidR="00D46A4A" w:rsidRDefault="008E2C86" w:rsidP="00D46A4A">
      <w:pPr>
        <w:pStyle w:val="Listenabsatz"/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Verziert das Kärtchen oder malt noch ein Bild dazu.</w:t>
      </w:r>
    </w:p>
    <w:p w14:paraId="748281F7" w14:textId="53BF711B" w:rsidR="008E2C86" w:rsidRDefault="008E2C86" w:rsidP="00D46A4A">
      <w:pPr>
        <w:pStyle w:val="Listenabsatz"/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Dann schickt ihr euer Gebetskärtchen an Doris Tobler und erhaltet dafür </w:t>
      </w:r>
      <w:r w:rsidRPr="008E2C86">
        <w:rPr>
          <w:rFonts w:asciiTheme="minorHAnsi" w:hAnsiTheme="minorHAnsi" w:cs="Arial"/>
          <w:b/>
          <w:bCs/>
          <w:sz w:val="22"/>
          <w:szCs w:val="22"/>
        </w:rPr>
        <w:t>einen Stempel</w:t>
      </w:r>
      <w:r>
        <w:rPr>
          <w:rFonts w:asciiTheme="minorHAnsi" w:hAnsiTheme="minorHAnsi" w:cs="Arial"/>
          <w:sz w:val="22"/>
          <w:szCs w:val="22"/>
        </w:rPr>
        <w:t xml:space="preserve">. </w:t>
      </w:r>
    </w:p>
    <w:p w14:paraId="0B4E8E28" w14:textId="5D7789F9" w:rsidR="008E2C86" w:rsidRDefault="008E2C86" w:rsidP="00D46A4A">
      <w:pPr>
        <w:pStyle w:val="Listenabsatz"/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Euer persönliches Gebets-Kärtchen kommt dann später in euren Reli-Ordner!</w:t>
      </w:r>
    </w:p>
    <w:p w14:paraId="645AB937" w14:textId="77777777" w:rsidR="00D46A4A" w:rsidRDefault="00D46A4A" w:rsidP="00D46A4A">
      <w:pPr>
        <w:pStyle w:val="Listenabsatz"/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CB3DA74" w14:textId="4F005653" w:rsidR="00D46A4A" w:rsidRDefault="008E2C86" w:rsidP="008E2C86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Mit diesem Brief bekommt ihr ein </w:t>
      </w:r>
      <w:r w:rsidRPr="009711BF">
        <w:rPr>
          <w:rFonts w:asciiTheme="minorHAnsi" w:hAnsiTheme="minorHAnsi" w:cs="Arial"/>
          <w:b/>
          <w:bCs/>
          <w:sz w:val="22"/>
          <w:szCs w:val="22"/>
        </w:rPr>
        <w:t>Couvert mit der Adresse von Frau Tobler</w:t>
      </w:r>
      <w:r>
        <w:rPr>
          <w:rFonts w:asciiTheme="minorHAnsi" w:hAnsiTheme="minorHAnsi" w:cs="Arial"/>
          <w:sz w:val="22"/>
          <w:szCs w:val="22"/>
        </w:rPr>
        <w:t xml:space="preserve"> und einer Briefmarke </w:t>
      </w:r>
      <w:r w:rsidR="00A9419F">
        <w:rPr>
          <w:rFonts w:asciiTheme="minorHAnsi" w:hAnsiTheme="minorHAnsi" w:cs="Arial"/>
          <w:sz w:val="22"/>
          <w:szCs w:val="22"/>
        </w:rPr>
        <w:t>d</w:t>
      </w:r>
      <w:r>
        <w:rPr>
          <w:rFonts w:asciiTheme="minorHAnsi" w:hAnsiTheme="minorHAnsi" w:cs="Arial"/>
          <w:sz w:val="22"/>
          <w:szCs w:val="22"/>
        </w:rPr>
        <w:t>rauf.</w:t>
      </w:r>
    </w:p>
    <w:p w14:paraId="0B56A8BE" w14:textId="5AFC8C30" w:rsidR="008E2C86" w:rsidRDefault="00872B1A" w:rsidP="008E2C86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Bitte legt in </w:t>
      </w:r>
      <w:r w:rsidR="008E2C86">
        <w:rPr>
          <w:rFonts w:asciiTheme="minorHAnsi" w:hAnsiTheme="minorHAnsi" w:cs="Arial"/>
          <w:sz w:val="22"/>
          <w:szCs w:val="22"/>
        </w:rPr>
        <w:t xml:space="preserve">dieses Couvert </w:t>
      </w:r>
      <w:r>
        <w:rPr>
          <w:rFonts w:asciiTheme="minorHAnsi" w:hAnsiTheme="minorHAnsi" w:cs="Arial"/>
          <w:sz w:val="22"/>
          <w:szCs w:val="22"/>
        </w:rPr>
        <w:t>die von euch</w:t>
      </w:r>
      <w:r w:rsidR="008E2C86">
        <w:rPr>
          <w:rFonts w:asciiTheme="minorHAnsi" w:hAnsiTheme="minorHAnsi" w:cs="Arial"/>
          <w:sz w:val="22"/>
          <w:szCs w:val="22"/>
        </w:rPr>
        <w:t xml:space="preserve"> gelösten Rätsel, euer Gebetskärtchen und </w:t>
      </w:r>
      <w:r>
        <w:rPr>
          <w:rFonts w:asciiTheme="minorHAnsi" w:hAnsiTheme="minorHAnsi" w:cs="Arial"/>
          <w:sz w:val="22"/>
          <w:szCs w:val="22"/>
        </w:rPr>
        <w:t>den</w:t>
      </w:r>
      <w:r w:rsidR="008E2C86">
        <w:rPr>
          <w:rFonts w:asciiTheme="minorHAnsi" w:hAnsiTheme="minorHAnsi" w:cs="Arial"/>
          <w:sz w:val="22"/>
          <w:szCs w:val="22"/>
        </w:rPr>
        <w:t xml:space="preserve"> von euren Eltern unterschriebene</w:t>
      </w:r>
      <w:r w:rsidR="00A9419F">
        <w:rPr>
          <w:rFonts w:asciiTheme="minorHAnsi" w:hAnsiTheme="minorHAnsi" w:cs="Arial"/>
          <w:sz w:val="22"/>
          <w:szCs w:val="22"/>
        </w:rPr>
        <w:t>n</w:t>
      </w:r>
      <w:r w:rsidR="008E2C8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unteren Abschnitt! Und schickt das Couvert</w:t>
      </w:r>
      <w:r w:rsidR="008E2C86">
        <w:rPr>
          <w:rFonts w:asciiTheme="minorHAnsi" w:hAnsiTheme="minorHAnsi" w:cs="Arial"/>
          <w:sz w:val="22"/>
          <w:szCs w:val="22"/>
        </w:rPr>
        <w:t xml:space="preserve"> an Frau Tobler zurüc</w:t>
      </w:r>
      <w:r>
        <w:rPr>
          <w:rFonts w:asciiTheme="minorHAnsi" w:hAnsiTheme="minorHAnsi" w:cs="Arial"/>
          <w:sz w:val="22"/>
          <w:szCs w:val="22"/>
        </w:rPr>
        <w:t>k!</w:t>
      </w:r>
    </w:p>
    <w:p w14:paraId="6CB9A83B" w14:textId="67BF567E" w:rsidR="009711BF" w:rsidRDefault="009711BF" w:rsidP="008E2C86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Bitte </w:t>
      </w:r>
      <w:r w:rsidRPr="002B33D3">
        <w:rPr>
          <w:rFonts w:asciiTheme="minorHAnsi" w:hAnsiTheme="minorHAnsi" w:cs="Arial"/>
          <w:b/>
          <w:bCs/>
          <w:sz w:val="22"/>
          <w:szCs w:val="22"/>
        </w:rPr>
        <w:t>schickt alles bis spätestens 19. April 2020</w:t>
      </w:r>
      <w:r>
        <w:rPr>
          <w:rFonts w:asciiTheme="minorHAnsi" w:hAnsiTheme="minorHAnsi" w:cs="Arial"/>
          <w:sz w:val="22"/>
          <w:szCs w:val="22"/>
        </w:rPr>
        <w:t>!</w:t>
      </w:r>
    </w:p>
    <w:p w14:paraId="442D1D91" w14:textId="28AD049A" w:rsidR="00872B1A" w:rsidRDefault="009711BF" w:rsidP="008E2C86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Frau Tobler wird genau notieren, wie viele Stempel ihr </w:t>
      </w:r>
      <w:r w:rsidR="00872B1A">
        <w:rPr>
          <w:rFonts w:asciiTheme="minorHAnsi" w:hAnsiTheme="minorHAnsi" w:cs="Arial"/>
          <w:sz w:val="22"/>
          <w:szCs w:val="22"/>
        </w:rPr>
        <w:t xml:space="preserve">auf diese Art und Weise </w:t>
      </w:r>
      <w:r>
        <w:rPr>
          <w:rFonts w:asciiTheme="minorHAnsi" w:hAnsiTheme="minorHAnsi" w:cs="Arial"/>
          <w:sz w:val="22"/>
          <w:szCs w:val="22"/>
        </w:rPr>
        <w:t>sammelt</w:t>
      </w:r>
      <w:r w:rsidR="006F7303">
        <w:rPr>
          <w:rFonts w:asciiTheme="minorHAnsi" w:hAnsiTheme="minorHAnsi" w:cs="Arial"/>
          <w:sz w:val="22"/>
          <w:szCs w:val="22"/>
        </w:rPr>
        <w:t xml:space="preserve"> (bis fünf Stempel sind möglich)</w:t>
      </w:r>
      <w:r w:rsidR="00872B1A">
        <w:rPr>
          <w:rFonts w:asciiTheme="minorHAnsi" w:hAnsiTheme="minorHAnsi" w:cs="Arial"/>
          <w:sz w:val="22"/>
          <w:szCs w:val="22"/>
        </w:rPr>
        <w:t xml:space="preserve">, </w:t>
      </w:r>
      <w:r w:rsidR="006F7303">
        <w:rPr>
          <w:rFonts w:asciiTheme="minorHAnsi" w:hAnsiTheme="minorHAnsi" w:cs="Arial"/>
          <w:sz w:val="22"/>
          <w:szCs w:val="22"/>
        </w:rPr>
        <w:t xml:space="preserve">sie wird </w:t>
      </w:r>
      <w:r w:rsidR="00872B1A">
        <w:rPr>
          <w:rFonts w:asciiTheme="minorHAnsi" w:hAnsiTheme="minorHAnsi" w:cs="Arial"/>
          <w:sz w:val="22"/>
          <w:szCs w:val="22"/>
        </w:rPr>
        <w:t>entsprechende Zettelchen für euch ausfüllen</w:t>
      </w:r>
      <w:r>
        <w:rPr>
          <w:rFonts w:asciiTheme="minorHAnsi" w:hAnsiTheme="minorHAnsi" w:cs="Arial"/>
          <w:sz w:val="22"/>
          <w:szCs w:val="22"/>
        </w:rPr>
        <w:t xml:space="preserve">. </w:t>
      </w:r>
    </w:p>
    <w:p w14:paraId="00625893" w14:textId="4ADE8106" w:rsidR="00D85D61" w:rsidRDefault="00D85D61" w:rsidP="008E2C86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Legt die Zettelchen bitte in eure </w:t>
      </w:r>
      <w:proofErr w:type="spellStart"/>
      <w:r w:rsidR="00E15FCE">
        <w:rPr>
          <w:rFonts w:asciiTheme="minorHAnsi" w:hAnsiTheme="minorHAnsi" w:cs="Arial"/>
          <w:sz w:val="22"/>
          <w:szCs w:val="22"/>
        </w:rPr>
        <w:t>Stempelheftli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(</w:t>
      </w:r>
      <w:r w:rsidR="00E15FCE">
        <w:rPr>
          <w:rFonts w:asciiTheme="minorHAnsi" w:hAnsiTheme="minorHAnsi" w:cs="Arial"/>
          <w:sz w:val="22"/>
          <w:szCs w:val="22"/>
        </w:rPr>
        <w:t>Gottesdienstbüchlein</w:t>
      </w:r>
      <w:r>
        <w:rPr>
          <w:rFonts w:asciiTheme="minorHAnsi" w:hAnsiTheme="minorHAnsi" w:cs="Arial"/>
          <w:sz w:val="22"/>
          <w:szCs w:val="22"/>
        </w:rPr>
        <w:t>)!</w:t>
      </w:r>
    </w:p>
    <w:p w14:paraId="007328AE" w14:textId="76B80B71" w:rsidR="009711BF" w:rsidRDefault="00872B1A" w:rsidP="008E2C86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Später </w:t>
      </w:r>
      <w:r w:rsidR="009711BF">
        <w:rPr>
          <w:rFonts w:asciiTheme="minorHAnsi" w:hAnsiTheme="minorHAnsi" w:cs="Arial"/>
          <w:sz w:val="22"/>
          <w:szCs w:val="22"/>
        </w:rPr>
        <w:t xml:space="preserve">tragen wir die Stempel </w:t>
      </w:r>
      <w:r w:rsidR="00D85D61">
        <w:rPr>
          <w:rFonts w:asciiTheme="minorHAnsi" w:hAnsiTheme="minorHAnsi" w:cs="Arial"/>
          <w:sz w:val="22"/>
          <w:szCs w:val="22"/>
        </w:rPr>
        <w:t xml:space="preserve">dann in euren </w:t>
      </w:r>
      <w:proofErr w:type="spellStart"/>
      <w:r w:rsidR="002B33D3">
        <w:rPr>
          <w:rFonts w:asciiTheme="minorHAnsi" w:hAnsiTheme="minorHAnsi" w:cs="Arial"/>
          <w:sz w:val="22"/>
          <w:szCs w:val="22"/>
        </w:rPr>
        <w:t>Stempelheftli</w:t>
      </w:r>
      <w:proofErr w:type="spellEnd"/>
      <w:r w:rsidR="009711BF">
        <w:rPr>
          <w:rFonts w:asciiTheme="minorHAnsi" w:hAnsiTheme="minorHAnsi" w:cs="Arial"/>
          <w:sz w:val="22"/>
          <w:szCs w:val="22"/>
        </w:rPr>
        <w:t xml:space="preserve"> nach.</w:t>
      </w:r>
    </w:p>
    <w:p w14:paraId="6075A693" w14:textId="77777777" w:rsidR="008E2C86" w:rsidRPr="008E2C86" w:rsidRDefault="008E2C86" w:rsidP="008E2C8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187708B7" w14:textId="2F84FD58" w:rsidR="00D46A4A" w:rsidRDefault="009711BF" w:rsidP="00D46A4A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Wir hoffen, ihr habt viel Freude mit dieser besonderen Art des Stempel-Sammelns.</w:t>
      </w:r>
    </w:p>
    <w:p w14:paraId="1D42CBFF" w14:textId="4FCF4A72" w:rsidR="00340901" w:rsidRDefault="006F7303" w:rsidP="00D46A4A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Wenn ihr noch Fragen habt oder etwas unklar ist</w:t>
      </w:r>
      <w:r w:rsidR="007E1689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dürft ihr gerne mit uns Kontakt aufnehmen</w:t>
      </w:r>
      <w:r w:rsidR="00340901">
        <w:rPr>
          <w:rFonts w:asciiTheme="minorHAnsi" w:hAnsiTheme="minorHAnsi" w:cs="Arial"/>
          <w:sz w:val="22"/>
          <w:szCs w:val="22"/>
        </w:rPr>
        <w:t xml:space="preserve"> </w:t>
      </w:r>
    </w:p>
    <w:p w14:paraId="1BF7E4CC" w14:textId="0FF9F6AD" w:rsidR="006F7303" w:rsidRDefault="00340901" w:rsidP="00D46A4A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(Tel. 071 422 13 66 oder </w:t>
      </w:r>
      <w:proofErr w:type="spellStart"/>
      <w:r>
        <w:rPr>
          <w:rFonts w:asciiTheme="minorHAnsi" w:hAnsiTheme="minorHAnsi" w:cs="Arial"/>
          <w:sz w:val="22"/>
          <w:szCs w:val="22"/>
        </w:rPr>
        <w:t>e-mail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: </w:t>
      </w:r>
      <w:hyperlink r:id="rId12" w:history="1">
        <w:r w:rsidRPr="00F121DF">
          <w:rPr>
            <w:rFonts w:asciiTheme="minorHAnsi" w:hAnsiTheme="minorHAnsi" w:cs="Arial"/>
            <w:sz w:val="22"/>
            <w:szCs w:val="22"/>
          </w:rPr>
          <w:t>regine.hug@evangsitterdorf.ch</w:t>
        </w:r>
      </w:hyperlink>
      <w:r>
        <w:rPr>
          <w:rFonts w:asciiTheme="minorHAnsi" w:hAnsiTheme="minorHAnsi" w:cs="Arial"/>
          <w:sz w:val="22"/>
          <w:szCs w:val="22"/>
        </w:rPr>
        <w:t xml:space="preserve"> ).</w:t>
      </w:r>
    </w:p>
    <w:p w14:paraId="6B5FC5AC" w14:textId="16350844" w:rsidR="009711BF" w:rsidRDefault="009711BF" w:rsidP="00D46A4A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Und wir wünschen euch und euren Familien von Herzen Gottes Schutz, seinen Segen und frohe Ostern.</w:t>
      </w:r>
    </w:p>
    <w:p w14:paraId="0B8AE150" w14:textId="2E1C32E2" w:rsidR="009711BF" w:rsidRDefault="009711BF" w:rsidP="00D46A4A">
      <w:pPr>
        <w:spacing w:line="276" w:lineRule="auto"/>
        <w:rPr>
          <w:rFonts w:asciiTheme="minorHAnsi" w:hAnsiTheme="minorHAnsi" w:cs="Arial"/>
          <w:sz w:val="22"/>
          <w:szCs w:val="22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Bhüet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euch und Sie Gott</w:t>
      </w:r>
      <w:r w:rsidR="002B33D3">
        <w:rPr>
          <w:rFonts w:asciiTheme="minorHAnsi" w:hAnsiTheme="minorHAnsi" w:cs="Arial"/>
          <w:sz w:val="22"/>
          <w:szCs w:val="22"/>
        </w:rPr>
        <w:t>!</w:t>
      </w:r>
    </w:p>
    <w:p w14:paraId="6978FB17" w14:textId="614589E1" w:rsidR="009711BF" w:rsidRDefault="009711BF" w:rsidP="00D46A4A">
      <w:pPr>
        <w:spacing w:line="276" w:lineRule="auto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14:paraId="383DAD8A" w14:textId="6D6B1B51" w:rsidR="0033531A" w:rsidRDefault="009711BF" w:rsidP="00347084">
      <w:pPr>
        <w:tabs>
          <w:tab w:val="left" w:pos="5387"/>
        </w:tabs>
        <w:spacing w:after="120"/>
        <w:ind w:right="-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drawing>
          <wp:inline distT="0" distB="0" distL="0" distR="0" wp14:anchorId="4103E4D7" wp14:editId="3494AE46">
            <wp:extent cx="4539996" cy="342900"/>
            <wp:effectExtent l="0" t="0" r="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Regine Hug Pfrn und Johannes Hug Pf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9996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01EC9" w14:textId="7F40E978" w:rsidR="0088131D" w:rsidRDefault="0088131D" w:rsidP="00347084">
      <w:pPr>
        <w:tabs>
          <w:tab w:val="left" w:pos="5387"/>
        </w:tabs>
        <w:spacing w:after="120"/>
        <w:ind w:right="-284"/>
        <w:jc w:val="both"/>
        <w:rPr>
          <w:rFonts w:asciiTheme="minorHAnsi" w:hAnsiTheme="minorHAnsi" w:cs="Arial"/>
          <w:sz w:val="22"/>
          <w:szCs w:val="22"/>
        </w:rPr>
      </w:pPr>
    </w:p>
    <w:p w14:paraId="78499F42" w14:textId="77777777" w:rsidR="001053EB" w:rsidRDefault="001053EB" w:rsidP="00347084">
      <w:pPr>
        <w:tabs>
          <w:tab w:val="left" w:pos="5387"/>
        </w:tabs>
        <w:spacing w:after="120"/>
        <w:ind w:right="-284"/>
        <w:jc w:val="both"/>
        <w:rPr>
          <w:rFonts w:asciiTheme="minorHAnsi" w:hAnsiTheme="minorHAnsi" w:cs="Arial"/>
          <w:sz w:val="22"/>
          <w:szCs w:val="22"/>
        </w:rPr>
      </w:pPr>
    </w:p>
    <w:p w14:paraId="3A3F0080" w14:textId="3BE707C9" w:rsidR="0088131D" w:rsidRDefault="001053EB" w:rsidP="00347084">
      <w:pPr>
        <w:tabs>
          <w:tab w:val="left" w:pos="5387"/>
        </w:tabs>
        <w:spacing w:after="120"/>
        <w:ind w:right="-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PS: </w:t>
      </w:r>
    </w:p>
    <w:p w14:paraId="2B3DAB33" w14:textId="67506511" w:rsidR="001053EB" w:rsidRPr="001C5C21" w:rsidRDefault="001053EB" w:rsidP="001053EB">
      <w:pPr>
        <w:pStyle w:val="Flietext0"/>
        <w:tabs>
          <w:tab w:val="left" w:pos="746"/>
        </w:tabs>
        <w:ind w:left="720"/>
        <w:rPr>
          <w:rFonts w:ascii="Avenir Next LT Pro" w:hAnsi="Avenir Next LT Pro"/>
          <w:sz w:val="22"/>
          <w:szCs w:val="22"/>
        </w:rPr>
      </w:pPr>
    </w:p>
    <w:p w14:paraId="56C71D37" w14:textId="2D680F2D" w:rsidR="001053EB" w:rsidRPr="001053EB" w:rsidRDefault="001053EB" w:rsidP="001053EB">
      <w:pPr>
        <w:pStyle w:val="Flietext0"/>
        <w:ind w:left="284"/>
        <w:jc w:val="center"/>
        <w:rPr>
          <w:rFonts w:asciiTheme="minorHAnsi" w:eastAsia="Times" w:hAnsiTheme="minorHAnsi" w:cs="Arial"/>
          <w:sz w:val="22"/>
          <w:szCs w:val="22"/>
          <w:lang w:val="de-DE" w:eastAsia="de-DE"/>
        </w:rPr>
      </w:pPr>
      <w:r w:rsidRPr="001053EB">
        <w:rPr>
          <w:rFonts w:asciiTheme="minorHAnsi" w:eastAsia="Times" w:hAnsiTheme="minorHAnsi" w:cs="Arial"/>
          <w:noProof/>
          <w:sz w:val="22"/>
          <w:szCs w:val="22"/>
          <w:lang w:val="de-DE" w:eastAsia="de-DE"/>
        </w:rPr>
        <w:drawing>
          <wp:anchor distT="0" distB="0" distL="114300" distR="114300" simplePos="0" relativeHeight="251693056" behindDoc="1" locked="0" layoutInCell="1" allowOverlap="1" wp14:anchorId="03A41449" wp14:editId="6E45445A">
            <wp:simplePos x="0" y="0"/>
            <wp:positionH relativeFrom="column">
              <wp:posOffset>5087620</wp:posOffset>
            </wp:positionH>
            <wp:positionV relativeFrom="paragraph">
              <wp:posOffset>18415</wp:posOffset>
            </wp:positionV>
            <wp:extent cx="1213485" cy="972185"/>
            <wp:effectExtent l="0" t="0" r="5715" b="0"/>
            <wp:wrapTight wrapText="bothSides">
              <wp:wrapPolygon edited="0">
                <wp:start x="0" y="0"/>
                <wp:lineTo x="0" y="21163"/>
                <wp:lineTo x="21363" y="21163"/>
                <wp:lineTo x="21363" y="0"/>
                <wp:lineTo x="0" y="0"/>
              </wp:wrapPolygon>
            </wp:wrapTight>
            <wp:docPr id="13" name="Grafik 13" descr="Ein Bild, das Sonnenuntergang, draußen, Sonne, Natu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otolia_58457875_M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485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venir Next LT Pro" w:hAnsi="Avenir Next LT Pro"/>
          <w:noProof/>
          <w:sz w:val="22"/>
          <w:szCs w:val="22"/>
        </w:rPr>
        <w:drawing>
          <wp:anchor distT="0" distB="0" distL="114300" distR="114300" simplePos="0" relativeHeight="251694080" behindDoc="1" locked="0" layoutInCell="1" allowOverlap="1" wp14:anchorId="3A09E0CC" wp14:editId="5601D7EF">
            <wp:simplePos x="0" y="0"/>
            <wp:positionH relativeFrom="column">
              <wp:posOffset>-3810</wp:posOffset>
            </wp:positionH>
            <wp:positionV relativeFrom="paragraph">
              <wp:posOffset>43815</wp:posOffset>
            </wp:positionV>
            <wp:extent cx="934085" cy="838200"/>
            <wp:effectExtent l="0" t="0" r="0" b="0"/>
            <wp:wrapTight wrapText="bothSides">
              <wp:wrapPolygon edited="0">
                <wp:start x="7489" y="0"/>
                <wp:lineTo x="4846" y="491"/>
                <wp:lineTo x="0" y="5891"/>
                <wp:lineTo x="0" y="13255"/>
                <wp:lineTo x="441" y="16691"/>
                <wp:lineTo x="6167" y="21109"/>
                <wp:lineTo x="7489" y="21109"/>
                <wp:lineTo x="13656" y="21109"/>
                <wp:lineTo x="14978" y="21109"/>
                <wp:lineTo x="20704" y="16691"/>
                <wp:lineTo x="21145" y="13255"/>
                <wp:lineTo x="21145" y="5891"/>
                <wp:lineTo x="16299" y="491"/>
                <wp:lineTo x="13656" y="0"/>
                <wp:lineTo x="7489" y="0"/>
              </wp:wrapPolygon>
            </wp:wrapTight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08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="Times" w:hAnsiTheme="minorHAnsi" w:cs="Arial"/>
          <w:sz w:val="22"/>
          <w:szCs w:val="22"/>
          <w:lang w:val="de-DE" w:eastAsia="de-DE"/>
        </w:rPr>
        <w:t>Ü</w:t>
      </w:r>
      <w:r w:rsidRPr="001053EB">
        <w:rPr>
          <w:rFonts w:asciiTheme="minorHAnsi" w:eastAsia="Times" w:hAnsiTheme="minorHAnsi" w:cs="Arial"/>
          <w:sz w:val="22"/>
          <w:szCs w:val="22"/>
          <w:lang w:val="de-DE" w:eastAsia="de-DE"/>
        </w:rPr>
        <w:t>brigens: Man sollte in diesen Zeiten die Hände gut waschen,</w:t>
      </w:r>
    </w:p>
    <w:p w14:paraId="66E0569E" w14:textId="7A36AF4D" w:rsidR="001053EB" w:rsidRDefault="001053EB" w:rsidP="001053EB">
      <w:pPr>
        <w:pStyle w:val="Flietext0"/>
        <w:ind w:left="284"/>
        <w:jc w:val="center"/>
        <w:rPr>
          <w:rFonts w:asciiTheme="minorHAnsi" w:eastAsia="Times" w:hAnsiTheme="minorHAnsi" w:cs="Arial"/>
          <w:sz w:val="22"/>
          <w:szCs w:val="22"/>
          <w:lang w:val="de-DE" w:eastAsia="de-DE"/>
        </w:rPr>
      </w:pPr>
      <w:r w:rsidRPr="001053EB">
        <w:rPr>
          <w:rFonts w:asciiTheme="minorHAnsi" w:eastAsia="Times" w:hAnsiTheme="minorHAnsi" w:cs="Arial"/>
          <w:sz w:val="22"/>
          <w:szCs w:val="22"/>
          <w:lang w:val="de-DE" w:eastAsia="de-DE"/>
        </w:rPr>
        <w:t>mindestens 20 Sekunden lang.</w:t>
      </w:r>
    </w:p>
    <w:p w14:paraId="2FB8A22B" w14:textId="04D84EB8" w:rsidR="001053EB" w:rsidRPr="001053EB" w:rsidRDefault="001053EB" w:rsidP="001053EB">
      <w:pPr>
        <w:pStyle w:val="Flietext0"/>
        <w:ind w:left="284"/>
        <w:jc w:val="center"/>
        <w:rPr>
          <w:rFonts w:asciiTheme="minorHAnsi" w:eastAsia="Times" w:hAnsiTheme="minorHAnsi" w:cs="Arial"/>
          <w:sz w:val="22"/>
          <w:szCs w:val="22"/>
          <w:lang w:val="de-DE" w:eastAsia="de-DE"/>
        </w:rPr>
      </w:pPr>
      <w:r w:rsidRPr="001053EB">
        <w:rPr>
          <w:rFonts w:asciiTheme="minorHAnsi" w:eastAsia="Times" w:hAnsiTheme="minorHAnsi" w:cs="Arial"/>
          <w:sz w:val="22"/>
          <w:szCs w:val="22"/>
          <w:lang w:val="de-DE" w:eastAsia="de-DE"/>
        </w:rPr>
        <w:t>20 Sekunden:</w:t>
      </w:r>
    </w:p>
    <w:p w14:paraId="593227A2" w14:textId="3E3651F1" w:rsidR="001053EB" w:rsidRPr="001053EB" w:rsidRDefault="001053EB" w:rsidP="001053EB">
      <w:pPr>
        <w:pStyle w:val="Flietext0"/>
        <w:ind w:left="284"/>
        <w:jc w:val="center"/>
        <w:rPr>
          <w:rFonts w:asciiTheme="minorHAnsi" w:eastAsia="Times" w:hAnsiTheme="minorHAnsi" w:cs="Arial"/>
          <w:sz w:val="22"/>
          <w:szCs w:val="22"/>
          <w:lang w:val="de-DE" w:eastAsia="de-DE"/>
        </w:rPr>
      </w:pPr>
      <w:r w:rsidRPr="001053EB">
        <w:rPr>
          <w:rFonts w:asciiTheme="minorHAnsi" w:eastAsia="Times" w:hAnsiTheme="minorHAnsi" w:cs="Arial"/>
          <w:sz w:val="22"/>
          <w:szCs w:val="22"/>
          <w:lang w:val="de-DE" w:eastAsia="de-DE"/>
        </w:rPr>
        <w:t>So lange dauert ein Unser</w:t>
      </w:r>
      <w:r w:rsidR="00340901">
        <w:rPr>
          <w:rFonts w:asciiTheme="minorHAnsi" w:eastAsia="Times" w:hAnsiTheme="minorHAnsi" w:cs="Arial"/>
          <w:sz w:val="22"/>
          <w:szCs w:val="22"/>
          <w:lang w:val="de-DE" w:eastAsia="de-DE"/>
        </w:rPr>
        <w:t xml:space="preserve"> V</w:t>
      </w:r>
      <w:r w:rsidRPr="001053EB">
        <w:rPr>
          <w:rFonts w:asciiTheme="minorHAnsi" w:eastAsia="Times" w:hAnsiTheme="minorHAnsi" w:cs="Arial"/>
          <w:sz w:val="22"/>
          <w:szCs w:val="22"/>
          <w:lang w:val="de-DE" w:eastAsia="de-DE"/>
        </w:rPr>
        <w:t>ater-Gebet. Versuch’ es!</w:t>
      </w:r>
    </w:p>
    <w:p w14:paraId="74274DC9" w14:textId="2D0DA35D" w:rsidR="001053EB" w:rsidRDefault="001053EB" w:rsidP="001053EB">
      <w:pPr>
        <w:pStyle w:val="Flietext0"/>
        <w:ind w:left="284"/>
        <w:jc w:val="center"/>
        <w:rPr>
          <w:rFonts w:ascii="Avenir Next LT Pro" w:hAnsi="Avenir Next LT Pro"/>
          <w:sz w:val="22"/>
          <w:szCs w:val="22"/>
        </w:rPr>
      </w:pPr>
      <w:r w:rsidRPr="001053EB">
        <w:rPr>
          <w:rFonts w:asciiTheme="minorHAnsi" w:eastAsia="Times" w:hAnsiTheme="minorHAnsi" w:cs="Arial"/>
          <w:sz w:val="22"/>
          <w:szCs w:val="22"/>
          <w:lang w:val="de-DE" w:eastAsia="de-DE"/>
        </w:rPr>
        <w:t xml:space="preserve">Bete </w:t>
      </w:r>
      <w:r>
        <w:rPr>
          <w:rFonts w:asciiTheme="minorHAnsi" w:eastAsia="Times" w:hAnsiTheme="minorHAnsi" w:cs="Arial"/>
          <w:sz w:val="22"/>
          <w:szCs w:val="22"/>
          <w:lang w:val="de-DE" w:eastAsia="de-DE"/>
        </w:rPr>
        <w:t>das</w:t>
      </w:r>
      <w:r w:rsidRPr="001053EB">
        <w:rPr>
          <w:rFonts w:asciiTheme="minorHAnsi" w:eastAsia="Times" w:hAnsiTheme="minorHAnsi" w:cs="Arial"/>
          <w:sz w:val="22"/>
          <w:szCs w:val="22"/>
          <w:lang w:val="de-DE" w:eastAsia="de-DE"/>
        </w:rPr>
        <w:t xml:space="preserve"> Unser</w:t>
      </w:r>
      <w:r>
        <w:rPr>
          <w:rFonts w:asciiTheme="minorHAnsi" w:eastAsia="Times" w:hAnsiTheme="minorHAnsi" w:cs="Arial"/>
          <w:sz w:val="22"/>
          <w:szCs w:val="22"/>
          <w:lang w:val="de-DE" w:eastAsia="de-DE"/>
        </w:rPr>
        <w:t xml:space="preserve"> V</w:t>
      </w:r>
      <w:r w:rsidRPr="001053EB">
        <w:rPr>
          <w:rFonts w:asciiTheme="minorHAnsi" w:eastAsia="Times" w:hAnsiTheme="minorHAnsi" w:cs="Arial"/>
          <w:sz w:val="22"/>
          <w:szCs w:val="22"/>
          <w:lang w:val="de-DE" w:eastAsia="de-DE"/>
        </w:rPr>
        <w:t>ater, wenn du deine Hände wäschst.</w:t>
      </w:r>
    </w:p>
    <w:p w14:paraId="77DD9592" w14:textId="0228FAB7" w:rsidR="001053EB" w:rsidRPr="00D35D51" w:rsidRDefault="001053EB" w:rsidP="001053EB">
      <w:pPr>
        <w:pStyle w:val="Flietext0"/>
        <w:jc w:val="center"/>
        <w:rPr>
          <w:rFonts w:ascii="Avenir Next LT Pro" w:hAnsi="Avenir Next LT Pro"/>
          <w:b/>
          <w:bCs/>
          <w:sz w:val="28"/>
          <w:szCs w:val="28"/>
        </w:rPr>
      </w:pPr>
      <w:r w:rsidRPr="00BA5EA7">
        <w:rPr>
          <w:rFonts w:ascii="Verdana" w:hAnsi="Verdana"/>
          <w:noProof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25342D" wp14:editId="048B79BD">
                <wp:simplePos x="0" y="0"/>
                <wp:positionH relativeFrom="margin">
                  <wp:posOffset>5093970</wp:posOffset>
                </wp:positionH>
                <wp:positionV relativeFrom="paragraph">
                  <wp:posOffset>194310</wp:posOffset>
                </wp:positionV>
                <wp:extent cx="861060" cy="243840"/>
                <wp:effectExtent l="0" t="0" r="15240" b="2286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931B0" w14:textId="77777777" w:rsidR="001053EB" w:rsidRPr="00872B1A" w:rsidRDefault="001053EB" w:rsidP="001053EB">
                            <w:pPr>
                              <w:rPr>
                                <w:rFonts w:ascii="Verdana" w:hAnsi="Verdana"/>
                                <w:sz w:val="14"/>
                                <w:szCs w:val="18"/>
                              </w:rPr>
                            </w:pPr>
                            <w:r w:rsidRPr="00872B1A">
                              <w:rPr>
                                <w:rFonts w:ascii="Verdana" w:hAnsi="Verdana"/>
                                <w:sz w:val="14"/>
                                <w:szCs w:val="18"/>
                              </w:rPr>
                              <w:t>Bild: Fotolia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5342D" id="_x0000_s1029" type="#_x0000_t202" style="position:absolute;left:0;text-align:left;margin-left:401.1pt;margin-top:15.3pt;width:67.8pt;height:19.2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" strokecolor="white [3212]">
                <v:textbox>
                  <w:txbxContent>
                    <w:p w14:paraId="0A7931B0" w14:textId="77777777" w:rsidR="001053EB" w:rsidRPr="00872B1A" w:rsidRDefault="001053EB" w:rsidP="001053EB">
                      <w:pPr>
                        <w:rPr>
                          <w:rFonts w:ascii="Verdana" w:hAnsi="Verdana"/>
                          <w:sz w:val="14"/>
                          <w:szCs w:val="18"/>
                        </w:rPr>
                      </w:pPr>
                      <w:r w:rsidRPr="00872B1A">
                        <w:rPr>
                          <w:rFonts w:ascii="Verdana" w:hAnsi="Verdana"/>
                          <w:sz w:val="14"/>
                          <w:szCs w:val="18"/>
                        </w:rPr>
                        <w:t>Bild: Fotolia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F1E918" w14:textId="5AA9196D" w:rsidR="001053EB" w:rsidRDefault="001053EB" w:rsidP="001053EB">
      <w:pPr>
        <w:pStyle w:val="Flietext0"/>
        <w:ind w:left="720" w:hanging="12"/>
        <w:rPr>
          <w:rFonts w:ascii="Avenir Next LT Pro" w:hAnsi="Avenir Next LT Pro"/>
          <w:sz w:val="22"/>
          <w:szCs w:val="22"/>
        </w:rPr>
      </w:pPr>
      <w:r w:rsidRPr="00BA5EA7">
        <w:rPr>
          <w:rFonts w:ascii="Verdana" w:hAnsi="Verdana"/>
          <w:noProof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647043" wp14:editId="244159DE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181100" cy="190500"/>
                <wp:effectExtent l="0" t="0" r="19050" b="1905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CB1E9" w14:textId="77777777" w:rsidR="001053EB" w:rsidRPr="00872B1A" w:rsidRDefault="001053EB" w:rsidP="001053EB">
                            <w:pPr>
                              <w:rPr>
                                <w:rFonts w:ascii="Verdana" w:hAnsi="Verdana"/>
                                <w:sz w:val="12"/>
                                <w:szCs w:val="16"/>
                              </w:rPr>
                            </w:pPr>
                            <w:r w:rsidRPr="00872B1A">
                              <w:rPr>
                                <w:rFonts w:ascii="Verdana" w:hAnsi="Verdana"/>
                                <w:sz w:val="12"/>
                                <w:szCs w:val="16"/>
                              </w:rPr>
                              <w:t xml:space="preserve">Windows Online </w:t>
                            </w:r>
                            <w:r>
                              <w:rPr>
                                <w:rFonts w:ascii="Verdana" w:hAnsi="Verdana"/>
                                <w:sz w:val="12"/>
                                <w:szCs w:val="16"/>
                              </w:rPr>
                              <w:t>B</w:t>
                            </w:r>
                            <w:r w:rsidRPr="00872B1A">
                              <w:rPr>
                                <w:rFonts w:ascii="Verdana" w:hAnsi="Verdana"/>
                                <w:sz w:val="12"/>
                                <w:szCs w:val="16"/>
                              </w:rPr>
                              <w:t>ilder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47043" id="Textfeld 6" o:spid="_x0000_s1030" type="#_x0000_t202" style="position:absolute;left:0;text-align:left;margin-left:0;margin-top:.4pt;width:93pt;height:15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" strokecolor="white [3212]">
                <v:textbox>
                  <w:txbxContent>
                    <w:p w14:paraId="53DCB1E9" w14:textId="77777777" w:rsidR="001053EB" w:rsidRPr="00872B1A" w:rsidRDefault="001053EB" w:rsidP="001053EB">
                      <w:pPr>
                        <w:rPr>
                          <w:rFonts w:ascii="Verdana" w:hAnsi="Verdana"/>
                          <w:sz w:val="12"/>
                          <w:szCs w:val="16"/>
                        </w:rPr>
                      </w:pPr>
                      <w:r w:rsidRPr="00872B1A">
                        <w:rPr>
                          <w:rFonts w:ascii="Verdana" w:hAnsi="Verdana"/>
                          <w:sz w:val="12"/>
                          <w:szCs w:val="16"/>
                        </w:rPr>
                        <w:t xml:space="preserve">Windows Online </w:t>
                      </w:r>
                      <w:r>
                        <w:rPr>
                          <w:rFonts w:ascii="Verdana" w:hAnsi="Verdana"/>
                          <w:sz w:val="12"/>
                          <w:szCs w:val="16"/>
                        </w:rPr>
                        <w:t>B</w:t>
                      </w:r>
                      <w:r w:rsidRPr="00872B1A">
                        <w:rPr>
                          <w:rFonts w:ascii="Verdana" w:hAnsi="Verdana"/>
                          <w:sz w:val="12"/>
                          <w:szCs w:val="16"/>
                        </w:rPr>
                        <w:t>ilder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87EFD8" w14:textId="7CFC9D3C" w:rsidR="001053EB" w:rsidRDefault="001053EB" w:rsidP="001053EB">
      <w:pPr>
        <w:pStyle w:val="Flietext0"/>
        <w:rPr>
          <w:rFonts w:ascii="Avenir Next LT Pro" w:hAnsi="Avenir Next LT Pro"/>
          <w:sz w:val="22"/>
          <w:szCs w:val="22"/>
        </w:rPr>
      </w:pPr>
    </w:p>
    <w:p w14:paraId="2A6FDD79" w14:textId="0249DC13" w:rsidR="001053EB" w:rsidRDefault="001053EB" w:rsidP="001053EB">
      <w:pPr>
        <w:pStyle w:val="Flietext0"/>
        <w:rPr>
          <w:rFonts w:ascii="Avenir Next LT Pro" w:hAnsi="Avenir Next LT Pro"/>
          <w:sz w:val="22"/>
          <w:szCs w:val="22"/>
        </w:rPr>
      </w:pPr>
    </w:p>
    <w:p w14:paraId="63127A4A" w14:textId="56EA578D" w:rsidR="00EE1E87" w:rsidRDefault="00EE1E87" w:rsidP="00347084">
      <w:pPr>
        <w:tabs>
          <w:tab w:val="left" w:pos="5387"/>
        </w:tabs>
        <w:spacing w:after="120"/>
        <w:ind w:right="-284"/>
        <w:jc w:val="both"/>
        <w:rPr>
          <w:rFonts w:asciiTheme="minorHAnsi" w:hAnsiTheme="minorHAnsi" w:cs="Arial"/>
          <w:sz w:val="22"/>
          <w:szCs w:val="22"/>
        </w:rPr>
      </w:pPr>
    </w:p>
    <w:p w14:paraId="772DA0EC" w14:textId="633E711F" w:rsidR="00EE1E87" w:rsidRDefault="00D85D61" w:rsidP="00347084">
      <w:pPr>
        <w:tabs>
          <w:tab w:val="left" w:pos="5387"/>
        </w:tabs>
        <w:spacing w:after="120"/>
        <w:ind w:right="-284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85D61">
        <w:rPr>
          <w:rFonts w:asciiTheme="minorHAnsi" w:hAnsiTheme="minorHAnsi" w:cs="Arial"/>
          <w:b/>
          <w:bCs/>
          <w:sz w:val="22"/>
          <w:szCs w:val="22"/>
        </w:rPr>
        <w:t>Bitte abschneiden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und zurückschicken</w:t>
      </w:r>
      <w:r w:rsidRPr="00D85D61">
        <w:rPr>
          <w:rFonts w:asciiTheme="minorHAnsi" w:hAnsiTheme="minorHAnsi" w:cs="Arial"/>
          <w:b/>
          <w:bCs/>
          <w:sz w:val="22"/>
          <w:szCs w:val="22"/>
        </w:rPr>
        <w:t>!</w:t>
      </w:r>
    </w:p>
    <w:p w14:paraId="6D86A0C7" w14:textId="77777777" w:rsidR="001053EB" w:rsidRPr="00D85D61" w:rsidRDefault="001053EB" w:rsidP="00347084">
      <w:pPr>
        <w:tabs>
          <w:tab w:val="left" w:pos="5387"/>
        </w:tabs>
        <w:spacing w:after="120"/>
        <w:ind w:right="-284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72D7F850" w14:textId="3E263393" w:rsidR="00D85D61" w:rsidRDefault="00D85D61" w:rsidP="00D85D61">
      <w:pPr>
        <w:tabs>
          <w:tab w:val="left" w:pos="5387"/>
        </w:tabs>
        <w:spacing w:after="120"/>
        <w:ind w:right="-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sym w:font="Wingdings" w:char="F022"/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2B33D3">
        <w:rPr>
          <w:rFonts w:asciiTheme="minorHAnsi" w:hAnsiTheme="minorHAnsi" w:cs="Arial"/>
          <w:sz w:val="22"/>
          <w:szCs w:val="22"/>
        </w:rPr>
        <w:t xml:space="preserve">--- </w:t>
      </w:r>
      <w:r>
        <w:rPr>
          <w:rFonts w:asciiTheme="minorHAnsi" w:hAnsiTheme="minorHAnsi" w:cs="Arial"/>
          <w:sz w:val="22"/>
          <w:szCs w:val="22"/>
        </w:rPr>
        <w:sym w:font="Wingdings" w:char="F022"/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2B33D3">
        <w:rPr>
          <w:rFonts w:asciiTheme="minorHAnsi" w:hAnsiTheme="minorHAnsi" w:cs="Arial"/>
          <w:sz w:val="22"/>
          <w:szCs w:val="22"/>
        </w:rPr>
        <w:t>--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sym w:font="Wingdings" w:char="F022"/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2B33D3">
        <w:rPr>
          <w:rFonts w:asciiTheme="minorHAnsi" w:hAnsiTheme="minorHAnsi" w:cs="Arial"/>
          <w:sz w:val="22"/>
          <w:szCs w:val="22"/>
        </w:rPr>
        <w:t>--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sym w:font="Wingdings" w:char="F022"/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2B33D3">
        <w:rPr>
          <w:rFonts w:asciiTheme="minorHAnsi" w:hAnsiTheme="minorHAnsi" w:cs="Arial"/>
          <w:sz w:val="22"/>
          <w:szCs w:val="22"/>
        </w:rPr>
        <w:t>--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sym w:font="Wingdings" w:char="F022"/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2B33D3">
        <w:rPr>
          <w:rFonts w:asciiTheme="minorHAnsi" w:hAnsiTheme="minorHAnsi" w:cs="Arial"/>
          <w:sz w:val="22"/>
          <w:szCs w:val="22"/>
        </w:rPr>
        <w:t>--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sym w:font="Wingdings" w:char="F022"/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2B33D3">
        <w:rPr>
          <w:rFonts w:asciiTheme="minorHAnsi" w:hAnsiTheme="minorHAnsi" w:cs="Arial"/>
          <w:sz w:val="22"/>
          <w:szCs w:val="22"/>
        </w:rPr>
        <w:t>--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sym w:font="Wingdings" w:char="F022"/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2B33D3">
        <w:rPr>
          <w:rFonts w:asciiTheme="minorHAnsi" w:hAnsiTheme="minorHAnsi" w:cs="Arial"/>
          <w:sz w:val="22"/>
          <w:szCs w:val="22"/>
        </w:rPr>
        <w:t xml:space="preserve">-- </w:t>
      </w:r>
      <w:r>
        <w:rPr>
          <w:rFonts w:asciiTheme="minorHAnsi" w:hAnsiTheme="minorHAnsi" w:cs="Arial"/>
          <w:sz w:val="22"/>
          <w:szCs w:val="22"/>
        </w:rPr>
        <w:sym w:font="Wingdings" w:char="F022"/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2B33D3">
        <w:rPr>
          <w:rFonts w:asciiTheme="minorHAnsi" w:hAnsiTheme="minorHAnsi" w:cs="Arial"/>
          <w:sz w:val="22"/>
          <w:szCs w:val="22"/>
        </w:rPr>
        <w:t>--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sym w:font="Wingdings" w:char="F022"/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2B33D3">
        <w:rPr>
          <w:rFonts w:asciiTheme="minorHAnsi" w:hAnsiTheme="minorHAnsi" w:cs="Arial"/>
          <w:sz w:val="22"/>
          <w:szCs w:val="22"/>
        </w:rPr>
        <w:t>--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sym w:font="Wingdings" w:char="F022"/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2B33D3">
        <w:rPr>
          <w:rFonts w:asciiTheme="minorHAnsi" w:hAnsiTheme="minorHAnsi" w:cs="Arial"/>
          <w:sz w:val="22"/>
          <w:szCs w:val="22"/>
        </w:rPr>
        <w:t>--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sym w:font="Wingdings" w:char="F022"/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2B33D3">
        <w:rPr>
          <w:rFonts w:asciiTheme="minorHAnsi" w:hAnsiTheme="minorHAnsi" w:cs="Arial"/>
          <w:sz w:val="22"/>
          <w:szCs w:val="22"/>
        </w:rPr>
        <w:t>--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sym w:font="Wingdings" w:char="F022"/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2B33D3">
        <w:rPr>
          <w:rFonts w:asciiTheme="minorHAnsi" w:hAnsiTheme="minorHAnsi" w:cs="Arial"/>
          <w:sz w:val="22"/>
          <w:szCs w:val="22"/>
        </w:rPr>
        <w:t>--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sym w:font="Wingdings" w:char="F022"/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2B33D3">
        <w:rPr>
          <w:rFonts w:asciiTheme="minorHAnsi" w:hAnsiTheme="minorHAnsi" w:cs="Arial"/>
          <w:sz w:val="22"/>
          <w:szCs w:val="22"/>
        </w:rPr>
        <w:t>--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sym w:font="Wingdings" w:char="F022"/>
      </w:r>
      <w:r w:rsidR="002B33D3">
        <w:rPr>
          <w:rFonts w:asciiTheme="minorHAnsi" w:hAnsiTheme="minorHAnsi" w:cs="Arial"/>
          <w:sz w:val="22"/>
          <w:szCs w:val="22"/>
        </w:rPr>
        <w:t>--</w:t>
      </w:r>
      <w:r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sym w:font="Wingdings" w:char="F022"/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2B33D3">
        <w:rPr>
          <w:rFonts w:asciiTheme="minorHAnsi" w:hAnsiTheme="minorHAnsi" w:cs="Arial"/>
          <w:sz w:val="22"/>
          <w:szCs w:val="22"/>
        </w:rPr>
        <w:t>--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sym w:font="Wingdings" w:char="F022"/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2B33D3">
        <w:rPr>
          <w:rFonts w:asciiTheme="minorHAnsi" w:hAnsiTheme="minorHAnsi" w:cs="Arial"/>
          <w:sz w:val="22"/>
          <w:szCs w:val="22"/>
        </w:rPr>
        <w:t>--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sym w:font="Wingdings" w:char="F022"/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2B33D3">
        <w:rPr>
          <w:rFonts w:asciiTheme="minorHAnsi" w:hAnsiTheme="minorHAnsi" w:cs="Arial"/>
          <w:sz w:val="22"/>
          <w:szCs w:val="22"/>
        </w:rPr>
        <w:t>--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sym w:font="Wingdings" w:char="F022"/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2B33D3">
        <w:rPr>
          <w:rFonts w:asciiTheme="minorHAnsi" w:hAnsiTheme="minorHAnsi" w:cs="Arial"/>
          <w:sz w:val="22"/>
          <w:szCs w:val="22"/>
        </w:rPr>
        <w:t>--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sym w:font="Wingdings" w:char="F022"/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2B33D3">
        <w:rPr>
          <w:rFonts w:asciiTheme="minorHAnsi" w:hAnsiTheme="minorHAnsi" w:cs="Arial"/>
          <w:sz w:val="22"/>
          <w:szCs w:val="22"/>
        </w:rPr>
        <w:t>--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sym w:font="Wingdings" w:char="F022"/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2B33D3">
        <w:rPr>
          <w:rFonts w:asciiTheme="minorHAnsi" w:hAnsiTheme="minorHAnsi" w:cs="Arial"/>
          <w:sz w:val="22"/>
          <w:szCs w:val="22"/>
        </w:rPr>
        <w:t xml:space="preserve">-- </w:t>
      </w:r>
      <w:r>
        <w:rPr>
          <w:rFonts w:asciiTheme="minorHAnsi" w:hAnsiTheme="minorHAnsi" w:cs="Arial"/>
          <w:sz w:val="22"/>
          <w:szCs w:val="22"/>
        </w:rPr>
        <w:sym w:font="Wingdings" w:char="F022"/>
      </w:r>
      <w:r>
        <w:rPr>
          <w:rFonts w:asciiTheme="minorHAnsi" w:hAnsiTheme="minorHAnsi" w:cs="Arial"/>
          <w:sz w:val="22"/>
          <w:szCs w:val="22"/>
        </w:rPr>
        <w:t xml:space="preserve">  </w:t>
      </w:r>
    </w:p>
    <w:p w14:paraId="03710845" w14:textId="08394B95" w:rsidR="00D85D61" w:rsidRDefault="00D85D61" w:rsidP="00D85D61">
      <w:pPr>
        <w:tabs>
          <w:tab w:val="left" w:pos="5387"/>
        </w:tabs>
        <w:spacing w:after="120"/>
        <w:ind w:right="-284"/>
        <w:jc w:val="both"/>
        <w:rPr>
          <w:rFonts w:asciiTheme="minorHAnsi" w:hAnsiTheme="minorHAnsi" w:cs="Arial"/>
          <w:sz w:val="22"/>
          <w:szCs w:val="22"/>
        </w:rPr>
      </w:pPr>
    </w:p>
    <w:p w14:paraId="68C442CF" w14:textId="2271491D" w:rsidR="00D85D61" w:rsidRDefault="00D85D61" w:rsidP="00347084">
      <w:pPr>
        <w:tabs>
          <w:tab w:val="left" w:pos="5387"/>
        </w:tabs>
        <w:spacing w:after="120"/>
        <w:ind w:right="-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Hiermit bestätige ich, dass mein Sohn/meine Tochter </w:t>
      </w:r>
    </w:p>
    <w:p w14:paraId="6F0EB520" w14:textId="2247736E" w:rsidR="00D85D61" w:rsidRDefault="00D85D61" w:rsidP="00347084">
      <w:pPr>
        <w:tabs>
          <w:tab w:val="left" w:pos="5387"/>
        </w:tabs>
        <w:spacing w:after="120"/>
        <w:ind w:right="-284"/>
        <w:jc w:val="both"/>
        <w:rPr>
          <w:rFonts w:asciiTheme="minorHAnsi" w:hAnsiTheme="minorHAnsi" w:cs="Arial"/>
          <w:sz w:val="22"/>
          <w:szCs w:val="22"/>
        </w:rPr>
      </w:pPr>
    </w:p>
    <w:p w14:paraId="7048B278" w14:textId="77777777" w:rsidR="001053EB" w:rsidRDefault="00D85D61" w:rsidP="00347084">
      <w:pPr>
        <w:tabs>
          <w:tab w:val="left" w:pos="5387"/>
        </w:tabs>
        <w:spacing w:after="120"/>
        <w:ind w:right="-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___________________________________ </w:t>
      </w:r>
    </w:p>
    <w:p w14:paraId="2A23FE88" w14:textId="02B4E1D7" w:rsidR="00D85D61" w:rsidRDefault="00D85D61" w:rsidP="00347084">
      <w:pPr>
        <w:tabs>
          <w:tab w:val="left" w:pos="5387"/>
        </w:tabs>
        <w:spacing w:after="120"/>
        <w:ind w:right="-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(Vorname und Nachname)</w:t>
      </w:r>
    </w:p>
    <w:p w14:paraId="65AA3B1C" w14:textId="4EAA7F35" w:rsidR="00D85D61" w:rsidRDefault="00D85D61" w:rsidP="00347084">
      <w:pPr>
        <w:tabs>
          <w:tab w:val="left" w:pos="5387"/>
        </w:tabs>
        <w:spacing w:after="120"/>
        <w:ind w:right="-284"/>
        <w:jc w:val="both"/>
        <w:rPr>
          <w:rFonts w:asciiTheme="minorHAnsi" w:hAnsiTheme="minorHAnsi" w:cs="Arial"/>
          <w:sz w:val="22"/>
          <w:szCs w:val="22"/>
        </w:rPr>
      </w:pPr>
    </w:p>
    <w:p w14:paraId="7DDEEC84" w14:textId="3D46CD63" w:rsidR="00D85D61" w:rsidRDefault="002B33D3" w:rsidP="00347084">
      <w:pPr>
        <w:tabs>
          <w:tab w:val="left" w:pos="5387"/>
        </w:tabs>
        <w:spacing w:after="120"/>
        <w:ind w:right="-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</w:t>
      </w:r>
      <w:r w:rsidR="001053EB">
        <w:rPr>
          <w:rFonts w:asciiTheme="minorHAnsi" w:hAnsiTheme="minorHAnsi" w:cs="Arial"/>
          <w:sz w:val="22"/>
          <w:szCs w:val="22"/>
        </w:rPr>
        <w:t>ür eine einsame oder kranke Person einen Brief geschrieben, ein Bild gemalt oder ein kleines Ostergeschenk gebastelt hat.</w:t>
      </w:r>
    </w:p>
    <w:p w14:paraId="5B42D99B" w14:textId="2EA2E328" w:rsidR="001053EB" w:rsidRDefault="001053EB" w:rsidP="00347084">
      <w:pPr>
        <w:tabs>
          <w:tab w:val="left" w:pos="5387"/>
        </w:tabs>
        <w:spacing w:after="120"/>
        <w:ind w:right="-284"/>
        <w:jc w:val="both"/>
        <w:rPr>
          <w:rFonts w:asciiTheme="minorHAnsi" w:hAnsiTheme="minorHAnsi" w:cs="Arial"/>
          <w:sz w:val="22"/>
          <w:szCs w:val="22"/>
        </w:rPr>
      </w:pPr>
    </w:p>
    <w:p w14:paraId="7FF90387" w14:textId="77777777" w:rsidR="001053EB" w:rsidRDefault="001053EB">
      <w:r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</w:t>
      </w:r>
    </w:p>
    <w:p w14:paraId="45E7E82B" w14:textId="7440565F" w:rsidR="001053EB" w:rsidRDefault="001053EB" w:rsidP="00347084">
      <w:pPr>
        <w:tabs>
          <w:tab w:val="left" w:pos="5387"/>
        </w:tabs>
        <w:spacing w:after="120"/>
        <w:ind w:right="-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(Unterschrift eines Elternteils/Erziehungsberechtigten)</w:t>
      </w:r>
    </w:p>
    <w:sectPr w:rsidR="001053EB" w:rsidSect="00D46A4A">
      <w:headerReference w:type="default" r:id="rId17"/>
      <w:footerReference w:type="default" r:id="rId18"/>
      <w:type w:val="continuous"/>
      <w:pgSz w:w="11906" w:h="16838" w:code="9"/>
      <w:pgMar w:top="851" w:right="851" w:bottom="851" w:left="1134" w:header="170" w:footer="113" w:gutter="0"/>
      <w:cols w:space="226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09FA1" w14:textId="77777777" w:rsidR="00C57733" w:rsidRDefault="00C57733">
      <w:r>
        <w:separator/>
      </w:r>
    </w:p>
  </w:endnote>
  <w:endnote w:type="continuationSeparator" w:id="0">
    <w:p w14:paraId="0EB93DD9" w14:textId="77777777" w:rsidR="00C57733" w:rsidRDefault="00C57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CC927" w14:textId="7D48B4B8" w:rsidR="00BE3586" w:rsidRPr="00025B11" w:rsidRDefault="00335CFB" w:rsidP="00F042A0">
    <w:pPr>
      <w:pStyle w:val="Fuzeile"/>
      <w:tabs>
        <w:tab w:val="clear" w:pos="4536"/>
        <w:tab w:val="clear" w:pos="9072"/>
        <w:tab w:val="left" w:pos="2869"/>
        <w:tab w:val="left" w:pos="4640"/>
      </w:tabs>
      <w:ind w:left="851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ab/>
    </w:r>
    <w:r w:rsidR="00F042A0">
      <w:rPr>
        <w:rFonts w:asciiTheme="minorHAnsi" w:hAnsiTheme="minorHAnsi"/>
        <w:sz w:val="20"/>
      </w:rPr>
      <w:tab/>
    </w:r>
  </w:p>
  <w:p w14:paraId="55B5CC69" w14:textId="1EB78A9E" w:rsidR="00E7003A" w:rsidRPr="00BB04D8" w:rsidRDefault="00C47177" w:rsidP="00F042A0">
    <w:pPr>
      <w:pStyle w:val="Fuzeile"/>
      <w:tabs>
        <w:tab w:val="center" w:pos="170"/>
      </w:tabs>
      <w:rPr>
        <w:rFonts w:ascii="Avenir Next LT Pro" w:hAnsi="Avenir Next LT Pro" w:cs="Arial"/>
        <w:color w:val="31849B" w:themeColor="accent5" w:themeShade="BF"/>
        <w:sz w:val="22"/>
        <w:szCs w:val="22"/>
      </w:rPr>
    </w:pPr>
    <w:r w:rsidRPr="00025B11">
      <w:rPr>
        <w:rFonts w:asciiTheme="minorHAnsi" w:hAnsiTheme="minorHAnsi" w:cs="Arial"/>
        <w:sz w:val="20"/>
      </w:rPr>
      <w:tab/>
    </w:r>
  </w:p>
  <w:p w14:paraId="3A6FAE03" w14:textId="77777777" w:rsidR="00BE3586" w:rsidRDefault="00BE3586">
    <w:pPr>
      <w:pStyle w:val="Fuzeile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96FF6" w14:textId="77777777" w:rsidR="00C57733" w:rsidRDefault="00C57733">
      <w:r>
        <w:separator/>
      </w:r>
    </w:p>
  </w:footnote>
  <w:footnote w:type="continuationSeparator" w:id="0">
    <w:p w14:paraId="74F7DF3C" w14:textId="77777777" w:rsidR="00C57733" w:rsidRDefault="00C57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color w:val="808080" w:themeColor="background1" w:themeShade="80"/>
        <w:spacing w:val="60"/>
        <w:sz w:val="18"/>
        <w:szCs w:val="14"/>
      </w:rPr>
      <w:id w:val="1371807816"/>
      <w:docPartObj>
        <w:docPartGallery w:val="Page Numbers (Top of Page)"/>
        <w:docPartUnique/>
      </w:docPartObj>
    </w:sdtPr>
    <w:sdtEndPr>
      <w:rPr>
        <w:b/>
        <w:bCs/>
        <w:spacing w:val="0"/>
      </w:rPr>
    </w:sdtEndPr>
    <w:sdtContent>
      <w:p w14:paraId="2C8A2365" w14:textId="77777777" w:rsidR="002B33D3" w:rsidRDefault="002B33D3">
        <w:pPr>
          <w:pStyle w:val="Kopfzeile"/>
          <w:pBdr>
            <w:bottom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  <w:color w:val="808080" w:themeColor="background1" w:themeShade="80"/>
            <w:spacing w:val="60"/>
            <w:sz w:val="18"/>
            <w:szCs w:val="14"/>
          </w:rPr>
        </w:pPr>
      </w:p>
      <w:p w14:paraId="04A162DF" w14:textId="1BA8616D" w:rsidR="00A745E1" w:rsidRPr="0088131D" w:rsidRDefault="00A745E1">
        <w:pPr>
          <w:pStyle w:val="Kopfzeile"/>
          <w:pBdr>
            <w:bottom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  <w:b/>
            <w:bCs/>
            <w:color w:val="808080" w:themeColor="background1" w:themeShade="80"/>
            <w:sz w:val="18"/>
            <w:szCs w:val="14"/>
          </w:rPr>
        </w:pPr>
        <w:r w:rsidRPr="0088131D">
          <w:rPr>
            <w:rFonts w:asciiTheme="minorHAnsi" w:hAnsiTheme="minorHAnsi" w:cstheme="minorHAnsi"/>
            <w:color w:val="808080" w:themeColor="background1" w:themeShade="80"/>
            <w:spacing w:val="60"/>
            <w:sz w:val="18"/>
            <w:szCs w:val="14"/>
          </w:rPr>
          <w:t>Seite</w:t>
        </w:r>
        <w:r w:rsidRPr="0088131D">
          <w:rPr>
            <w:rFonts w:asciiTheme="minorHAnsi" w:hAnsiTheme="minorHAnsi" w:cstheme="minorHAnsi"/>
            <w:color w:val="808080" w:themeColor="background1" w:themeShade="80"/>
            <w:sz w:val="18"/>
            <w:szCs w:val="14"/>
          </w:rPr>
          <w:fldChar w:fldCharType="begin"/>
        </w:r>
        <w:r w:rsidRPr="0088131D">
          <w:rPr>
            <w:rFonts w:asciiTheme="minorHAnsi" w:hAnsiTheme="minorHAnsi" w:cstheme="minorHAnsi"/>
            <w:color w:val="808080" w:themeColor="background1" w:themeShade="80"/>
            <w:sz w:val="18"/>
            <w:szCs w:val="14"/>
          </w:rPr>
          <w:instrText>PAGE   \* MERGEFORMAT</w:instrText>
        </w:r>
        <w:r w:rsidRPr="0088131D">
          <w:rPr>
            <w:rFonts w:asciiTheme="minorHAnsi" w:hAnsiTheme="minorHAnsi" w:cstheme="minorHAnsi"/>
            <w:color w:val="808080" w:themeColor="background1" w:themeShade="80"/>
            <w:sz w:val="18"/>
            <w:szCs w:val="14"/>
          </w:rPr>
          <w:fldChar w:fldCharType="separate"/>
        </w:r>
        <w:r w:rsidRPr="0088131D">
          <w:rPr>
            <w:rFonts w:asciiTheme="minorHAnsi" w:hAnsiTheme="minorHAnsi" w:cstheme="minorHAnsi"/>
            <w:b/>
            <w:bCs/>
            <w:color w:val="808080" w:themeColor="background1" w:themeShade="80"/>
            <w:sz w:val="18"/>
            <w:szCs w:val="14"/>
          </w:rPr>
          <w:t>2</w:t>
        </w:r>
        <w:r w:rsidRPr="0088131D">
          <w:rPr>
            <w:rFonts w:asciiTheme="minorHAnsi" w:hAnsiTheme="minorHAnsi" w:cstheme="minorHAnsi"/>
            <w:b/>
            <w:bCs/>
            <w:color w:val="808080" w:themeColor="background1" w:themeShade="80"/>
            <w:sz w:val="18"/>
            <w:szCs w:val="14"/>
          </w:rPr>
          <w:fldChar w:fldCharType="end"/>
        </w:r>
      </w:p>
    </w:sdtContent>
  </w:sdt>
  <w:p w14:paraId="368F4846" w14:textId="77777777" w:rsidR="00BE3586" w:rsidRPr="002B33D3" w:rsidRDefault="00BE3586">
    <w:pPr>
      <w:pStyle w:val="Kopfzeile"/>
      <w:ind w:right="6376"/>
      <w:rPr>
        <w:rFonts w:asciiTheme="minorHAnsi" w:hAnsiTheme="minorHAnsi" w:cstheme="minorHAnsi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76CDF"/>
    <w:multiLevelType w:val="multilevel"/>
    <w:tmpl w:val="E6584CA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5C1D01"/>
    <w:multiLevelType w:val="hybridMultilevel"/>
    <w:tmpl w:val="919ED7EE"/>
    <w:lvl w:ilvl="0" w:tplc="CCAA18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6133E"/>
    <w:multiLevelType w:val="hybridMultilevel"/>
    <w:tmpl w:val="F4AABB5E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E6F81"/>
    <w:multiLevelType w:val="hybridMultilevel"/>
    <w:tmpl w:val="A5CAB686"/>
    <w:lvl w:ilvl="0" w:tplc="1E5280B2">
      <w:numFmt w:val="bullet"/>
      <w:lvlText w:val="-"/>
      <w:lvlJc w:val="left"/>
      <w:pPr>
        <w:ind w:left="927" w:hanging="360"/>
      </w:pPr>
      <w:rPr>
        <w:rFonts w:ascii="Calibri" w:eastAsia="Times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DB523F0"/>
    <w:multiLevelType w:val="hybridMultilevel"/>
    <w:tmpl w:val="AC246D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C7E55"/>
    <w:multiLevelType w:val="hybridMultilevel"/>
    <w:tmpl w:val="D65AF7A8"/>
    <w:lvl w:ilvl="0" w:tplc="76842878">
      <w:start w:val="9514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6B668C"/>
    <w:multiLevelType w:val="multilevel"/>
    <w:tmpl w:val="94BC8B3A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586"/>
    <w:rsid w:val="00001B0F"/>
    <w:rsid w:val="00002E2D"/>
    <w:rsid w:val="00005F0F"/>
    <w:rsid w:val="0000749D"/>
    <w:rsid w:val="00012ED7"/>
    <w:rsid w:val="000220EA"/>
    <w:rsid w:val="0002218F"/>
    <w:rsid w:val="00025B11"/>
    <w:rsid w:val="00036318"/>
    <w:rsid w:val="00045115"/>
    <w:rsid w:val="00071400"/>
    <w:rsid w:val="000B6D87"/>
    <w:rsid w:val="000C68FC"/>
    <w:rsid w:val="000E7234"/>
    <w:rsid w:val="000F12C6"/>
    <w:rsid w:val="001053EB"/>
    <w:rsid w:val="00106C22"/>
    <w:rsid w:val="0010766F"/>
    <w:rsid w:val="001172D9"/>
    <w:rsid w:val="00127792"/>
    <w:rsid w:val="00133272"/>
    <w:rsid w:val="00142354"/>
    <w:rsid w:val="00150873"/>
    <w:rsid w:val="0015262A"/>
    <w:rsid w:val="00174A44"/>
    <w:rsid w:val="001763EC"/>
    <w:rsid w:val="00183AB3"/>
    <w:rsid w:val="0018670E"/>
    <w:rsid w:val="001A4674"/>
    <w:rsid w:val="001C6C71"/>
    <w:rsid w:val="001D0F6E"/>
    <w:rsid w:val="001D21C1"/>
    <w:rsid w:val="001F02DA"/>
    <w:rsid w:val="001F4E70"/>
    <w:rsid w:val="00201896"/>
    <w:rsid w:val="00210C80"/>
    <w:rsid w:val="00236ABC"/>
    <w:rsid w:val="00251BF9"/>
    <w:rsid w:val="0025475F"/>
    <w:rsid w:val="002830BA"/>
    <w:rsid w:val="00296840"/>
    <w:rsid w:val="002A42B6"/>
    <w:rsid w:val="002B33D3"/>
    <w:rsid w:val="002C3AE4"/>
    <w:rsid w:val="002D53B2"/>
    <w:rsid w:val="002F3B5D"/>
    <w:rsid w:val="00321C80"/>
    <w:rsid w:val="00322459"/>
    <w:rsid w:val="00324357"/>
    <w:rsid w:val="00330621"/>
    <w:rsid w:val="0033531A"/>
    <w:rsid w:val="00335CFB"/>
    <w:rsid w:val="00340901"/>
    <w:rsid w:val="00342067"/>
    <w:rsid w:val="00345210"/>
    <w:rsid w:val="00347084"/>
    <w:rsid w:val="00354845"/>
    <w:rsid w:val="00363585"/>
    <w:rsid w:val="0037079A"/>
    <w:rsid w:val="003800AC"/>
    <w:rsid w:val="003847D2"/>
    <w:rsid w:val="00386242"/>
    <w:rsid w:val="003B0260"/>
    <w:rsid w:val="003D7192"/>
    <w:rsid w:val="003F1F1C"/>
    <w:rsid w:val="003F7DC0"/>
    <w:rsid w:val="00404349"/>
    <w:rsid w:val="00412EF3"/>
    <w:rsid w:val="00413D0A"/>
    <w:rsid w:val="00413D4E"/>
    <w:rsid w:val="004157C5"/>
    <w:rsid w:val="0041599D"/>
    <w:rsid w:val="00415F68"/>
    <w:rsid w:val="004321F8"/>
    <w:rsid w:val="0044626B"/>
    <w:rsid w:val="0045083D"/>
    <w:rsid w:val="00457232"/>
    <w:rsid w:val="00460593"/>
    <w:rsid w:val="004640E1"/>
    <w:rsid w:val="00470936"/>
    <w:rsid w:val="00474413"/>
    <w:rsid w:val="00485436"/>
    <w:rsid w:val="004869E2"/>
    <w:rsid w:val="00494E30"/>
    <w:rsid w:val="004A16AB"/>
    <w:rsid w:val="004B1544"/>
    <w:rsid w:val="004C023D"/>
    <w:rsid w:val="004E4BFC"/>
    <w:rsid w:val="004E5A58"/>
    <w:rsid w:val="004E6E11"/>
    <w:rsid w:val="004F4958"/>
    <w:rsid w:val="00500BFF"/>
    <w:rsid w:val="0050114C"/>
    <w:rsid w:val="00501C62"/>
    <w:rsid w:val="0050416F"/>
    <w:rsid w:val="00515BAD"/>
    <w:rsid w:val="00535CE2"/>
    <w:rsid w:val="00553B5F"/>
    <w:rsid w:val="005565DC"/>
    <w:rsid w:val="005844FF"/>
    <w:rsid w:val="005A2035"/>
    <w:rsid w:val="005B4B35"/>
    <w:rsid w:val="005D6336"/>
    <w:rsid w:val="005F77B4"/>
    <w:rsid w:val="00607D3E"/>
    <w:rsid w:val="00637522"/>
    <w:rsid w:val="00660F8C"/>
    <w:rsid w:val="006617AA"/>
    <w:rsid w:val="00662983"/>
    <w:rsid w:val="00675538"/>
    <w:rsid w:val="0068784D"/>
    <w:rsid w:val="006906AB"/>
    <w:rsid w:val="00691D2E"/>
    <w:rsid w:val="00696D20"/>
    <w:rsid w:val="006B7FE4"/>
    <w:rsid w:val="006F0A86"/>
    <w:rsid w:val="006F6579"/>
    <w:rsid w:val="006F6D3B"/>
    <w:rsid w:val="006F7303"/>
    <w:rsid w:val="00706AEC"/>
    <w:rsid w:val="007251F4"/>
    <w:rsid w:val="00731084"/>
    <w:rsid w:val="00737E7E"/>
    <w:rsid w:val="00741868"/>
    <w:rsid w:val="007427DE"/>
    <w:rsid w:val="007543C5"/>
    <w:rsid w:val="00761C85"/>
    <w:rsid w:val="00767F33"/>
    <w:rsid w:val="00770309"/>
    <w:rsid w:val="00793F1F"/>
    <w:rsid w:val="007C5F58"/>
    <w:rsid w:val="007D07F8"/>
    <w:rsid w:val="007E0CEA"/>
    <w:rsid w:val="007E1689"/>
    <w:rsid w:val="007F74C0"/>
    <w:rsid w:val="00814D61"/>
    <w:rsid w:val="0082658C"/>
    <w:rsid w:val="00841F2F"/>
    <w:rsid w:val="00851D14"/>
    <w:rsid w:val="008549D4"/>
    <w:rsid w:val="00872B1A"/>
    <w:rsid w:val="00875A8D"/>
    <w:rsid w:val="0088131D"/>
    <w:rsid w:val="008845C1"/>
    <w:rsid w:val="00886FEB"/>
    <w:rsid w:val="00890C42"/>
    <w:rsid w:val="008C1739"/>
    <w:rsid w:val="008C256B"/>
    <w:rsid w:val="008C45E0"/>
    <w:rsid w:val="008C5638"/>
    <w:rsid w:val="008C77C1"/>
    <w:rsid w:val="008D722B"/>
    <w:rsid w:val="008E2C86"/>
    <w:rsid w:val="00925397"/>
    <w:rsid w:val="00941B6A"/>
    <w:rsid w:val="00944A80"/>
    <w:rsid w:val="00960667"/>
    <w:rsid w:val="0096073B"/>
    <w:rsid w:val="009711BF"/>
    <w:rsid w:val="009840B4"/>
    <w:rsid w:val="009A6D8C"/>
    <w:rsid w:val="009B6DF3"/>
    <w:rsid w:val="009B7DC1"/>
    <w:rsid w:val="009C1296"/>
    <w:rsid w:val="009C2844"/>
    <w:rsid w:val="009C52F9"/>
    <w:rsid w:val="009E0FF6"/>
    <w:rsid w:val="00A1124E"/>
    <w:rsid w:val="00A240EF"/>
    <w:rsid w:val="00A2510A"/>
    <w:rsid w:val="00A41953"/>
    <w:rsid w:val="00A441FE"/>
    <w:rsid w:val="00A745E1"/>
    <w:rsid w:val="00A81F42"/>
    <w:rsid w:val="00A838C3"/>
    <w:rsid w:val="00A9419F"/>
    <w:rsid w:val="00AA0C4B"/>
    <w:rsid w:val="00AA5F4C"/>
    <w:rsid w:val="00AA6A3D"/>
    <w:rsid w:val="00AE0F42"/>
    <w:rsid w:val="00AE1DA8"/>
    <w:rsid w:val="00AE2A00"/>
    <w:rsid w:val="00AE4D5B"/>
    <w:rsid w:val="00AF092B"/>
    <w:rsid w:val="00AF11A2"/>
    <w:rsid w:val="00AF2609"/>
    <w:rsid w:val="00AF5FC6"/>
    <w:rsid w:val="00B04FA5"/>
    <w:rsid w:val="00B05042"/>
    <w:rsid w:val="00B21675"/>
    <w:rsid w:val="00B27AAF"/>
    <w:rsid w:val="00B40199"/>
    <w:rsid w:val="00B46FAD"/>
    <w:rsid w:val="00B5024E"/>
    <w:rsid w:val="00B51A76"/>
    <w:rsid w:val="00B52479"/>
    <w:rsid w:val="00B64DF1"/>
    <w:rsid w:val="00B71202"/>
    <w:rsid w:val="00B81764"/>
    <w:rsid w:val="00B93746"/>
    <w:rsid w:val="00B9667E"/>
    <w:rsid w:val="00BB04D8"/>
    <w:rsid w:val="00BC2FD7"/>
    <w:rsid w:val="00BC3F00"/>
    <w:rsid w:val="00BE3586"/>
    <w:rsid w:val="00BE7898"/>
    <w:rsid w:val="00C00F0E"/>
    <w:rsid w:val="00C05387"/>
    <w:rsid w:val="00C17F40"/>
    <w:rsid w:val="00C2614A"/>
    <w:rsid w:val="00C26FE2"/>
    <w:rsid w:val="00C433C2"/>
    <w:rsid w:val="00C44830"/>
    <w:rsid w:val="00C45880"/>
    <w:rsid w:val="00C47177"/>
    <w:rsid w:val="00C54476"/>
    <w:rsid w:val="00C57733"/>
    <w:rsid w:val="00C71E17"/>
    <w:rsid w:val="00C77DDB"/>
    <w:rsid w:val="00C81D23"/>
    <w:rsid w:val="00CA2884"/>
    <w:rsid w:val="00CA4323"/>
    <w:rsid w:val="00CC67F4"/>
    <w:rsid w:val="00CD26E1"/>
    <w:rsid w:val="00CD5733"/>
    <w:rsid w:val="00CD5CC5"/>
    <w:rsid w:val="00CE5930"/>
    <w:rsid w:val="00CF1C17"/>
    <w:rsid w:val="00D02FD9"/>
    <w:rsid w:val="00D03F85"/>
    <w:rsid w:val="00D2106D"/>
    <w:rsid w:val="00D317A6"/>
    <w:rsid w:val="00D33DB8"/>
    <w:rsid w:val="00D34BB0"/>
    <w:rsid w:val="00D4538B"/>
    <w:rsid w:val="00D46A4A"/>
    <w:rsid w:val="00D5190D"/>
    <w:rsid w:val="00D5503B"/>
    <w:rsid w:val="00D723F9"/>
    <w:rsid w:val="00D76CA1"/>
    <w:rsid w:val="00D85D61"/>
    <w:rsid w:val="00DA7B3E"/>
    <w:rsid w:val="00DB1364"/>
    <w:rsid w:val="00DB5C41"/>
    <w:rsid w:val="00DB6E31"/>
    <w:rsid w:val="00DC4754"/>
    <w:rsid w:val="00DC4A10"/>
    <w:rsid w:val="00E077CF"/>
    <w:rsid w:val="00E15FCE"/>
    <w:rsid w:val="00E23B4D"/>
    <w:rsid w:val="00E41357"/>
    <w:rsid w:val="00E61BFC"/>
    <w:rsid w:val="00E62F94"/>
    <w:rsid w:val="00E63006"/>
    <w:rsid w:val="00E7003A"/>
    <w:rsid w:val="00E70ED2"/>
    <w:rsid w:val="00E74587"/>
    <w:rsid w:val="00E779CE"/>
    <w:rsid w:val="00EA2B61"/>
    <w:rsid w:val="00EB2F68"/>
    <w:rsid w:val="00EB7E1E"/>
    <w:rsid w:val="00EE040E"/>
    <w:rsid w:val="00EE1E87"/>
    <w:rsid w:val="00EE74EC"/>
    <w:rsid w:val="00F02FFA"/>
    <w:rsid w:val="00F042A0"/>
    <w:rsid w:val="00F0611E"/>
    <w:rsid w:val="00F101F3"/>
    <w:rsid w:val="00F1147F"/>
    <w:rsid w:val="00F121DF"/>
    <w:rsid w:val="00F13D5B"/>
    <w:rsid w:val="00F14A2C"/>
    <w:rsid w:val="00F20B74"/>
    <w:rsid w:val="00F509AB"/>
    <w:rsid w:val="00F8189C"/>
    <w:rsid w:val="00F9203F"/>
    <w:rsid w:val="00F9245F"/>
    <w:rsid w:val="00F97D8D"/>
    <w:rsid w:val="00F97E87"/>
    <w:rsid w:val="00FB2076"/>
    <w:rsid w:val="00FC48E6"/>
    <w:rsid w:val="00FD6EEE"/>
    <w:rsid w:val="00FE2490"/>
    <w:rsid w:val="00FF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C9BCF3F"/>
  <w15:docId w15:val="{97F8E411-CD72-4DFB-87E4-2DC4B61B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103"/>
      </w:tabs>
      <w:ind w:left="142"/>
      <w:outlineLvl w:val="0"/>
    </w:pPr>
    <w:rPr>
      <w:rFonts w:ascii="Arial" w:hAnsi="Arial"/>
      <w:b/>
      <w:sz w:val="36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C26F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005F0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</w:rPr>
  </w:style>
  <w:style w:type="character" w:styleId="Hyperlink">
    <w:name w:val="Hyperlink"/>
    <w:rsid w:val="00E7003A"/>
    <w:rPr>
      <w:color w:val="0000FF"/>
      <w:u w:val="single"/>
    </w:rPr>
  </w:style>
  <w:style w:type="character" w:customStyle="1" w:styleId="berschrift5Zchn">
    <w:name w:val="Überschrift 5 Zchn"/>
    <w:link w:val="berschrift5"/>
    <w:semiHidden/>
    <w:rsid w:val="00005F0F"/>
    <w:rPr>
      <w:rFonts w:ascii="Calibri" w:eastAsia="Times New Roman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slkeyword">
    <w:name w:val="sl_keyword"/>
    <w:rsid w:val="00005F0F"/>
  </w:style>
  <w:style w:type="character" w:customStyle="1" w:styleId="adrgroup">
    <w:name w:val="adrgroup"/>
    <w:rsid w:val="00005F0F"/>
  </w:style>
  <w:style w:type="character" w:customStyle="1" w:styleId="postal-code">
    <w:name w:val="postal-code"/>
    <w:rsid w:val="00005F0F"/>
  </w:style>
  <w:style w:type="table" w:styleId="Tabellenraster">
    <w:name w:val="Table Grid"/>
    <w:basedOn w:val="NormaleTabelle"/>
    <w:rsid w:val="00754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C3F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C3F00"/>
    <w:rPr>
      <w:rFonts w:ascii="Tahoma" w:hAnsi="Tahoma" w:cs="Tahoma"/>
      <w:sz w:val="16"/>
      <w:szCs w:val="16"/>
      <w:lang w:val="de-DE" w:eastAsia="de-DE"/>
    </w:rPr>
  </w:style>
  <w:style w:type="paragraph" w:customStyle="1" w:styleId="GAGrund-Absatzlayout">
    <w:name w:val="GA Grund - Absatzlayout"/>
    <w:rsid w:val="00BC3F00"/>
    <w:pPr>
      <w:tabs>
        <w:tab w:val="left" w:pos="432"/>
        <w:tab w:val="left" w:pos="3168"/>
      </w:tabs>
      <w:suppressAutoHyphens/>
      <w:overflowPunct w:val="0"/>
      <w:autoSpaceDE w:val="0"/>
      <w:autoSpaceDN w:val="0"/>
      <w:adjustRightInd w:val="0"/>
      <w:spacing w:before="226" w:line="283" w:lineRule="atLeast"/>
    </w:pPr>
    <w:rPr>
      <w:rFonts w:eastAsia="Times New Roman"/>
      <w:noProof/>
      <w:sz w:val="24"/>
      <w:lang w:eastAsia="de-DE"/>
    </w:rPr>
  </w:style>
  <w:style w:type="paragraph" w:styleId="Listenabsatz">
    <w:name w:val="List Paragraph"/>
    <w:basedOn w:val="Standard"/>
    <w:uiPriority w:val="34"/>
    <w:qFormat/>
    <w:rsid w:val="000F12C6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335CFB"/>
    <w:rPr>
      <w:sz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C26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paragraph" w:customStyle="1" w:styleId="CDStandard12pt">
    <w:name w:val="CD_Standard_12pt"/>
    <w:basedOn w:val="Standard"/>
    <w:qFormat/>
    <w:rsid w:val="00C26FE2"/>
    <w:pPr>
      <w:widowControl w:val="0"/>
    </w:pPr>
    <w:rPr>
      <w:rFonts w:ascii="Arial" w:eastAsia="Arial" w:hAnsi="Arial" w:cs="Arial"/>
      <w:szCs w:val="24"/>
      <w:lang w:bidi="de-DE"/>
    </w:rPr>
  </w:style>
  <w:style w:type="paragraph" w:customStyle="1" w:styleId="CDBewerbungstext12pt">
    <w:name w:val="CD_Bewerbungstext_12pt"/>
    <w:basedOn w:val="CDStandard12pt"/>
    <w:qFormat/>
    <w:rsid w:val="00C26FE2"/>
    <w:pPr>
      <w:tabs>
        <w:tab w:val="right" w:pos="8222"/>
      </w:tabs>
      <w:spacing w:after="120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CF1C17"/>
    <w:rPr>
      <w:color w:val="605E5C"/>
      <w:shd w:val="clear" w:color="auto" w:fill="E1DFDD"/>
    </w:rPr>
  </w:style>
  <w:style w:type="character" w:customStyle="1" w:styleId="KopfzeileZchn">
    <w:name w:val="Kopfzeile Zchn"/>
    <w:basedOn w:val="Absatz-Standardschriftart"/>
    <w:link w:val="Kopfzeile"/>
    <w:uiPriority w:val="99"/>
    <w:rsid w:val="00A745E1"/>
    <w:rPr>
      <w:sz w:val="24"/>
      <w:lang w:val="de-DE" w:eastAsia="de-DE"/>
    </w:rPr>
  </w:style>
  <w:style w:type="character" w:customStyle="1" w:styleId="berschrift10">
    <w:name w:val="Überschrift #1_"/>
    <w:basedOn w:val="Absatz-Standardschriftart"/>
    <w:link w:val="berschrift11"/>
    <w:rsid w:val="00A745E1"/>
    <w:rPr>
      <w:rFonts w:ascii="Century Gothic" w:eastAsia="Century Gothic" w:hAnsi="Century Gothic" w:cs="Century Gothic"/>
      <w:sz w:val="28"/>
      <w:szCs w:val="28"/>
    </w:rPr>
  </w:style>
  <w:style w:type="character" w:customStyle="1" w:styleId="Flietext">
    <w:name w:val="Fließtext_"/>
    <w:basedOn w:val="Absatz-Standardschriftart"/>
    <w:link w:val="Flietext0"/>
    <w:rsid w:val="00A745E1"/>
    <w:rPr>
      <w:rFonts w:ascii="Century Gothic" w:eastAsia="Century Gothic" w:hAnsi="Century Gothic" w:cs="Century Gothic"/>
    </w:rPr>
  </w:style>
  <w:style w:type="paragraph" w:customStyle="1" w:styleId="berschrift11">
    <w:name w:val="Überschrift #1"/>
    <w:basedOn w:val="Standard"/>
    <w:link w:val="berschrift10"/>
    <w:rsid w:val="00A745E1"/>
    <w:pPr>
      <w:widowControl w:val="0"/>
      <w:spacing w:after="280"/>
      <w:outlineLvl w:val="0"/>
    </w:pPr>
    <w:rPr>
      <w:rFonts w:ascii="Century Gothic" w:eastAsia="Century Gothic" w:hAnsi="Century Gothic" w:cs="Century Gothic"/>
      <w:sz w:val="28"/>
      <w:szCs w:val="28"/>
      <w:lang w:val="de-CH" w:eastAsia="de-CH"/>
    </w:rPr>
  </w:style>
  <w:style w:type="paragraph" w:customStyle="1" w:styleId="Flietext0">
    <w:name w:val="Fließtext"/>
    <w:basedOn w:val="Standard"/>
    <w:link w:val="Flietext"/>
    <w:rsid w:val="00A745E1"/>
    <w:pPr>
      <w:widowControl w:val="0"/>
    </w:pPr>
    <w:rPr>
      <w:rFonts w:ascii="Century Gothic" w:eastAsia="Century Gothic" w:hAnsi="Century Gothic" w:cs="Century Gothic"/>
      <w:sz w:val="20"/>
      <w:lang w:val="de-CH" w:eastAsia="de-CH"/>
    </w:rPr>
  </w:style>
  <w:style w:type="paragraph" w:styleId="berarbeitung">
    <w:name w:val="Revision"/>
    <w:hidden/>
    <w:uiPriority w:val="99"/>
    <w:semiHidden/>
    <w:rsid w:val="00F121DF"/>
    <w:rPr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6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gine.hug@evangsitterdorf.c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de.wikipedia.org/wiki/Gebotszeiche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ixabay.com/en/stamp-wood-printer-vintage-sign-41655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F2384-8ABB-4958-96E8-C429C7D4C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4553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mailto:regine.hug@evang-tg.ch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Sieber Hagenbach</dc:creator>
  <cp:lastModifiedBy>Hug</cp:lastModifiedBy>
  <cp:revision>2</cp:revision>
  <cp:lastPrinted>2020-03-24T18:18:00Z</cp:lastPrinted>
  <dcterms:created xsi:type="dcterms:W3CDTF">2020-03-24T18:29:00Z</dcterms:created>
  <dcterms:modified xsi:type="dcterms:W3CDTF">2020-03-24T18:29:00Z</dcterms:modified>
</cp:coreProperties>
</file>