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BD5B" w14:textId="62FEED40" w:rsidR="008845C1" w:rsidRPr="008845C1" w:rsidRDefault="00BB04D8" w:rsidP="0018670E">
      <w:pPr>
        <w:pStyle w:val="Kopfzeile"/>
        <w:tabs>
          <w:tab w:val="clear" w:pos="4536"/>
          <w:tab w:val="clear" w:pos="9072"/>
        </w:tabs>
        <w:ind w:left="567" w:right="-284"/>
        <w:jc w:val="both"/>
        <w:rPr>
          <w:rFonts w:asciiTheme="minorHAnsi" w:hAnsiTheme="minorHAnsi"/>
          <w:sz w:val="22"/>
          <w:szCs w:val="22"/>
        </w:rPr>
      </w:pPr>
      <w:r w:rsidRPr="008845C1">
        <w:rPr>
          <w:rFonts w:asciiTheme="minorHAnsi" w:hAnsiTheme="minorHAnsi"/>
          <w:noProof/>
          <w:sz w:val="22"/>
          <w:szCs w:val="22"/>
          <w:lang w:val="de-CH" w:eastAsia="de-CH"/>
        </w:rPr>
        <w:drawing>
          <wp:anchor distT="0" distB="0" distL="114300" distR="114300" simplePos="0" relativeHeight="251667456" behindDoc="0" locked="0" layoutInCell="1" allowOverlap="1" wp14:anchorId="0B942FE2" wp14:editId="330F18E9">
            <wp:simplePos x="1257300" y="899160"/>
            <wp:positionH relativeFrom="margin">
              <wp:align>left</wp:align>
            </wp:positionH>
            <wp:positionV relativeFrom="paragraph">
              <wp:align>top</wp:align>
            </wp:positionV>
            <wp:extent cx="1642110" cy="588645"/>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588645"/>
                    </a:xfrm>
                    <a:prstGeom prst="rect">
                      <a:avLst/>
                    </a:prstGeom>
                  </pic:spPr>
                </pic:pic>
              </a:graphicData>
            </a:graphic>
            <wp14:sizeRelH relativeFrom="margin">
              <wp14:pctWidth>0</wp14:pctWidth>
            </wp14:sizeRelH>
            <wp14:sizeRelV relativeFrom="margin">
              <wp14:pctHeight>0</wp14:pctHeight>
            </wp14:sizeRelV>
          </wp:anchor>
        </w:drawing>
      </w:r>
    </w:p>
    <w:p w14:paraId="10D1F8E7" w14:textId="77777777" w:rsidR="00D723F9" w:rsidRDefault="00D723F9" w:rsidP="0018670E">
      <w:pPr>
        <w:spacing w:before="60"/>
        <w:rPr>
          <w:rFonts w:asciiTheme="minorHAnsi" w:hAnsiTheme="minorHAnsi" w:cs="Arial"/>
          <w:b/>
          <w:sz w:val="22"/>
          <w:szCs w:val="22"/>
        </w:rPr>
      </w:pPr>
    </w:p>
    <w:p w14:paraId="40888D69" w14:textId="77777777" w:rsidR="00D723F9" w:rsidRDefault="00D723F9" w:rsidP="0018670E">
      <w:pPr>
        <w:spacing w:before="60"/>
        <w:rPr>
          <w:rFonts w:asciiTheme="minorHAnsi" w:hAnsiTheme="minorHAnsi" w:cs="Arial"/>
          <w:b/>
          <w:sz w:val="22"/>
          <w:szCs w:val="22"/>
        </w:rPr>
      </w:pPr>
    </w:p>
    <w:p w14:paraId="5EEEA324" w14:textId="68E0A8CF" w:rsidR="00D723F9" w:rsidRDefault="00475B74" w:rsidP="0018670E">
      <w:pPr>
        <w:spacing w:before="60"/>
        <w:rPr>
          <w:rFonts w:asciiTheme="minorHAnsi" w:hAnsiTheme="minorHAnsi" w:cs="Arial"/>
          <w:b/>
          <w:sz w:val="22"/>
          <w:szCs w:val="22"/>
        </w:rPr>
      </w:pPr>
      <w:r w:rsidRPr="008845C1">
        <w:rPr>
          <w:rFonts w:asciiTheme="minorHAnsi" w:hAnsiTheme="minorHAnsi"/>
          <w:noProof/>
          <w:sz w:val="22"/>
          <w:szCs w:val="22"/>
          <w:lang w:val="de-CH" w:eastAsia="de-CH"/>
        </w:rPr>
        <mc:AlternateContent>
          <mc:Choice Requires="wps">
            <w:drawing>
              <wp:anchor distT="0" distB="0" distL="114300" distR="114300" simplePos="0" relativeHeight="251662336" behindDoc="1" locked="0" layoutInCell="1" allowOverlap="1" wp14:anchorId="74B666E4" wp14:editId="301407FB">
                <wp:simplePos x="0" y="0"/>
                <wp:positionH relativeFrom="column">
                  <wp:posOffset>5045075</wp:posOffset>
                </wp:positionH>
                <wp:positionV relativeFrom="paragraph">
                  <wp:posOffset>45085</wp:posOffset>
                </wp:positionV>
                <wp:extent cx="1455420" cy="236220"/>
                <wp:effectExtent l="0" t="0" r="11430" b="11430"/>
                <wp:wrapTight wrapText="bothSides">
                  <wp:wrapPolygon edited="0">
                    <wp:start x="0" y="0"/>
                    <wp:lineTo x="0" y="20903"/>
                    <wp:lineTo x="21487" y="20903"/>
                    <wp:lineTo x="21487"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36220"/>
                        </a:xfrm>
                        <a:prstGeom prst="rect">
                          <a:avLst/>
                        </a:prstGeom>
                        <a:solidFill>
                          <a:srgbClr val="FFFFFF"/>
                        </a:solidFill>
                        <a:ln w="9525">
                          <a:solidFill>
                            <a:schemeClr val="bg1"/>
                          </a:solidFill>
                          <a:miter lim="800000"/>
                          <a:headEnd/>
                          <a:tailEnd/>
                        </a:ln>
                      </wps:spPr>
                      <wps:txbx>
                        <w:txbxContent>
                          <w:p w14:paraId="5AAB6778" w14:textId="69B734F0" w:rsidR="008845C1" w:rsidRPr="008845C1" w:rsidRDefault="008845C1" w:rsidP="008845C1">
                            <w:pPr>
                              <w:rPr>
                                <w:rFonts w:asciiTheme="minorHAnsi" w:hAnsiTheme="minorHAnsi"/>
                                <w:sz w:val="22"/>
                              </w:rPr>
                            </w:pPr>
                            <w:r w:rsidRPr="008845C1">
                              <w:rPr>
                                <w:rFonts w:asciiTheme="minorHAnsi" w:hAnsiTheme="minorHAnsi"/>
                                <w:sz w:val="22"/>
                              </w:rPr>
                              <w:t xml:space="preserve">Sitterdorf, </w:t>
                            </w:r>
                            <w:r w:rsidR="00741868">
                              <w:rPr>
                                <w:rFonts w:asciiTheme="minorHAnsi" w:hAnsiTheme="minorHAnsi"/>
                                <w:sz w:val="22"/>
                              </w:rPr>
                              <w:t>2</w:t>
                            </w:r>
                            <w:r w:rsidR="002E3F41">
                              <w:rPr>
                                <w:rFonts w:asciiTheme="minorHAnsi" w:hAnsiTheme="minorHAnsi"/>
                                <w:sz w:val="22"/>
                              </w:rPr>
                              <w:t>1</w:t>
                            </w:r>
                            <w:r w:rsidR="00741868">
                              <w:rPr>
                                <w:rFonts w:asciiTheme="minorHAnsi" w:hAnsiTheme="minorHAnsi"/>
                                <w:sz w:val="22"/>
                              </w:rPr>
                              <w:t>.0</w:t>
                            </w:r>
                            <w:r w:rsidR="002E3F41">
                              <w:rPr>
                                <w:rFonts w:asciiTheme="minorHAnsi" w:hAnsiTheme="minorHAnsi"/>
                                <w:sz w:val="22"/>
                              </w:rPr>
                              <w:t>4</w:t>
                            </w:r>
                            <w:r w:rsidR="00741868">
                              <w:rPr>
                                <w:rFonts w:asciiTheme="minorHAnsi" w:hAnsiTheme="minorHAnsi"/>
                                <w:sz w:val="2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666E4" id="_x0000_t202" coordsize="21600,21600" o:spt="202" path="m,l,21600r21600,l21600,xe">
                <v:stroke joinstyle="miter"/>
                <v:path gradientshapeok="t" o:connecttype="rect"/>
              </v:shapetype>
              <v:shape id="Textfeld 2" o:spid="_x0000_s1026" type="#_x0000_t202" style="position:absolute;margin-left:397.25pt;margin-top:3.55pt;width:114.6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" strokecolor="white [3212]">
                <v:textbox>
                  <w:txbxContent>
                    <w:p w14:paraId="5AAB6778" w14:textId="69B734F0" w:rsidR="008845C1" w:rsidRPr="008845C1" w:rsidRDefault="008845C1" w:rsidP="008845C1">
                      <w:pPr>
                        <w:rPr>
                          <w:rFonts w:asciiTheme="minorHAnsi" w:hAnsiTheme="minorHAnsi"/>
                          <w:sz w:val="22"/>
                        </w:rPr>
                      </w:pPr>
                      <w:r w:rsidRPr="008845C1">
                        <w:rPr>
                          <w:rFonts w:asciiTheme="minorHAnsi" w:hAnsiTheme="minorHAnsi"/>
                          <w:sz w:val="22"/>
                        </w:rPr>
                        <w:t xml:space="preserve">Sitterdorf, </w:t>
                      </w:r>
                      <w:r w:rsidR="00741868">
                        <w:rPr>
                          <w:rFonts w:asciiTheme="minorHAnsi" w:hAnsiTheme="minorHAnsi"/>
                          <w:sz w:val="22"/>
                        </w:rPr>
                        <w:t>2</w:t>
                      </w:r>
                      <w:r w:rsidR="002E3F41">
                        <w:rPr>
                          <w:rFonts w:asciiTheme="minorHAnsi" w:hAnsiTheme="minorHAnsi"/>
                          <w:sz w:val="22"/>
                        </w:rPr>
                        <w:t>1</w:t>
                      </w:r>
                      <w:r w:rsidR="00741868">
                        <w:rPr>
                          <w:rFonts w:asciiTheme="minorHAnsi" w:hAnsiTheme="minorHAnsi"/>
                          <w:sz w:val="22"/>
                        </w:rPr>
                        <w:t>.0</w:t>
                      </w:r>
                      <w:r w:rsidR="002E3F41">
                        <w:rPr>
                          <w:rFonts w:asciiTheme="minorHAnsi" w:hAnsiTheme="minorHAnsi"/>
                          <w:sz w:val="22"/>
                        </w:rPr>
                        <w:t>4</w:t>
                      </w:r>
                      <w:r w:rsidR="00741868">
                        <w:rPr>
                          <w:rFonts w:asciiTheme="minorHAnsi" w:hAnsiTheme="minorHAnsi"/>
                          <w:sz w:val="22"/>
                        </w:rPr>
                        <w:t>.2020</w:t>
                      </w:r>
                    </w:p>
                  </w:txbxContent>
                </v:textbox>
                <w10:wrap type="tight"/>
              </v:shape>
            </w:pict>
          </mc:Fallback>
        </mc:AlternateContent>
      </w:r>
    </w:p>
    <w:p w14:paraId="44CBA35D" w14:textId="77777777" w:rsidR="002E3F41" w:rsidRPr="002E3F41" w:rsidRDefault="002E3F41" w:rsidP="0018670E">
      <w:pPr>
        <w:spacing w:before="60"/>
        <w:rPr>
          <w:rFonts w:asciiTheme="minorHAnsi" w:hAnsiTheme="minorHAnsi" w:cs="Arial"/>
          <w:b/>
          <w:szCs w:val="24"/>
        </w:rPr>
      </w:pPr>
    </w:p>
    <w:p w14:paraId="07FAFC48" w14:textId="7BE2B6C7" w:rsidR="00C26FE2" w:rsidRPr="002E3F41" w:rsidRDefault="002E3F41" w:rsidP="0018670E">
      <w:pPr>
        <w:spacing w:before="60"/>
        <w:rPr>
          <w:rFonts w:asciiTheme="minorHAnsi" w:hAnsiTheme="minorHAnsi" w:cs="Arial"/>
          <w:b/>
          <w:sz w:val="32"/>
          <w:szCs w:val="32"/>
        </w:rPr>
      </w:pPr>
      <w:r w:rsidRPr="002E3F41">
        <w:rPr>
          <w:rFonts w:asciiTheme="minorHAnsi" w:hAnsiTheme="minorHAnsi" w:cs="Arial"/>
          <w:b/>
          <w:sz w:val="32"/>
          <w:szCs w:val="32"/>
        </w:rPr>
        <w:t xml:space="preserve">Stempel </w:t>
      </w:r>
      <w:r>
        <w:rPr>
          <w:rFonts w:asciiTheme="minorHAnsi" w:hAnsiTheme="minorHAnsi" w:cs="Arial"/>
          <w:b/>
          <w:sz w:val="32"/>
          <w:szCs w:val="32"/>
        </w:rPr>
        <w:t>S</w:t>
      </w:r>
      <w:r w:rsidRPr="002E3F41">
        <w:rPr>
          <w:rFonts w:asciiTheme="minorHAnsi" w:hAnsiTheme="minorHAnsi" w:cs="Arial"/>
          <w:b/>
          <w:sz w:val="32"/>
          <w:szCs w:val="32"/>
        </w:rPr>
        <w:t>ammeln fürs Gottesdienst-Büchlein (</w:t>
      </w:r>
      <w:proofErr w:type="spellStart"/>
      <w:r w:rsidRPr="002E3F41">
        <w:rPr>
          <w:rFonts w:asciiTheme="minorHAnsi" w:hAnsiTheme="minorHAnsi" w:cs="Arial"/>
          <w:b/>
          <w:sz w:val="32"/>
          <w:szCs w:val="32"/>
        </w:rPr>
        <w:t>Stempelheftli</w:t>
      </w:r>
      <w:proofErr w:type="spellEnd"/>
      <w:r w:rsidRPr="002E3F41">
        <w:rPr>
          <w:rFonts w:asciiTheme="minorHAnsi" w:hAnsiTheme="minorHAnsi" w:cs="Arial"/>
          <w:b/>
          <w:sz w:val="32"/>
          <w:szCs w:val="32"/>
        </w:rPr>
        <w:t>) bis Ende Mai</w:t>
      </w:r>
    </w:p>
    <w:p w14:paraId="481C897F" w14:textId="77777777" w:rsidR="002E3F41" w:rsidRPr="002E3F41" w:rsidRDefault="002E3F41" w:rsidP="002E3F41">
      <w:pPr>
        <w:spacing w:line="276" w:lineRule="auto"/>
        <w:rPr>
          <w:rFonts w:asciiTheme="minorHAnsi" w:hAnsiTheme="minorHAnsi" w:cs="Arial"/>
          <w:szCs w:val="24"/>
        </w:rPr>
      </w:pPr>
    </w:p>
    <w:p w14:paraId="6534F433" w14:textId="1E42D031" w:rsidR="002E3F41" w:rsidRDefault="002E3F41" w:rsidP="002E3F41">
      <w:pPr>
        <w:spacing w:line="276" w:lineRule="auto"/>
        <w:rPr>
          <w:rFonts w:asciiTheme="minorHAnsi" w:hAnsiTheme="minorHAnsi" w:cs="Arial"/>
          <w:szCs w:val="24"/>
        </w:rPr>
      </w:pPr>
      <w:r w:rsidRPr="002E3F41">
        <w:rPr>
          <w:rFonts w:asciiTheme="minorHAnsi" w:hAnsiTheme="minorHAnsi" w:cs="Arial"/>
          <w:szCs w:val="24"/>
        </w:rPr>
        <w:t>Liebe Eltern, liebe Religionsschülerinnen und Religionsschüler der 4. - 6. Klasse</w:t>
      </w:r>
      <w:r>
        <w:rPr>
          <w:rFonts w:asciiTheme="minorHAnsi" w:hAnsiTheme="minorHAnsi" w:cs="Arial"/>
          <w:szCs w:val="24"/>
        </w:rPr>
        <w:t xml:space="preserve"> und </w:t>
      </w:r>
    </w:p>
    <w:p w14:paraId="79BD6EA1" w14:textId="1ED22134" w:rsidR="00741868" w:rsidRPr="002E3F41" w:rsidRDefault="002E3F41" w:rsidP="002E3F41">
      <w:pPr>
        <w:spacing w:line="276" w:lineRule="auto"/>
        <w:rPr>
          <w:rFonts w:asciiTheme="minorHAnsi" w:hAnsiTheme="minorHAnsi" w:cs="Arial"/>
          <w:szCs w:val="24"/>
        </w:rPr>
      </w:pPr>
      <w:r w:rsidRPr="002E3F41">
        <w:rPr>
          <w:rFonts w:asciiTheme="minorHAnsi" w:hAnsiTheme="minorHAnsi" w:cs="Arial"/>
          <w:szCs w:val="24"/>
        </w:rPr>
        <w:t>der 1. + 2. Oberstuf</w:t>
      </w:r>
      <w:r>
        <w:rPr>
          <w:rFonts w:asciiTheme="minorHAnsi" w:hAnsiTheme="minorHAnsi" w:cs="Arial"/>
          <w:szCs w:val="24"/>
        </w:rPr>
        <w:t>e, l</w:t>
      </w:r>
      <w:r w:rsidRPr="002E3F41">
        <w:rPr>
          <w:rFonts w:asciiTheme="minorHAnsi" w:hAnsiTheme="minorHAnsi" w:cs="Arial"/>
          <w:szCs w:val="24"/>
        </w:rPr>
        <w:t>iebe Konfirmandinnen</w:t>
      </w:r>
      <w:r>
        <w:rPr>
          <w:rFonts w:asciiTheme="minorHAnsi" w:hAnsiTheme="minorHAnsi" w:cs="Arial"/>
          <w:szCs w:val="24"/>
        </w:rPr>
        <w:t xml:space="preserve"> und Konfirmanden</w:t>
      </w:r>
    </w:p>
    <w:p w14:paraId="41667301" w14:textId="1256BC91" w:rsidR="002E3F41" w:rsidRPr="002E3F41" w:rsidRDefault="002E3F41" w:rsidP="002E3F41">
      <w:pPr>
        <w:spacing w:before="60"/>
        <w:rPr>
          <w:rFonts w:asciiTheme="minorHAnsi" w:hAnsiTheme="minorHAnsi" w:cs="Arial"/>
          <w:szCs w:val="24"/>
        </w:rPr>
      </w:pPr>
    </w:p>
    <w:p w14:paraId="248CB9EE" w14:textId="5717254D" w:rsidR="002E3F41" w:rsidRDefault="002E3F41" w:rsidP="002E3F41">
      <w:pPr>
        <w:spacing w:before="60"/>
        <w:rPr>
          <w:rFonts w:asciiTheme="minorHAnsi" w:hAnsiTheme="minorHAnsi" w:cs="Arial"/>
          <w:szCs w:val="24"/>
        </w:rPr>
      </w:pPr>
      <w:r>
        <w:rPr>
          <w:rFonts w:asciiTheme="minorHAnsi" w:hAnsiTheme="minorHAnsi" w:cs="Arial"/>
          <w:szCs w:val="24"/>
        </w:rPr>
        <w:t>Inzwischen ist klar, dass die obligatorischen Schulen ab dem 11. Mai wieder langsam geöffnet werden. Wir hoffen sehr, dass auch der Religionsunterricht bald wieder möglich sein wird. Dies wird allerdings erst nach dem Entscheid des Bundesrats am 29.4.2020 klar sein. Wir halten Sie und euch auf dem Laufenden.</w:t>
      </w:r>
    </w:p>
    <w:p w14:paraId="2DFECF45" w14:textId="4F5FCE63" w:rsidR="002E3F41" w:rsidRDefault="002E3F41" w:rsidP="002E3F41">
      <w:pPr>
        <w:spacing w:before="60"/>
        <w:rPr>
          <w:rFonts w:asciiTheme="minorHAnsi" w:hAnsiTheme="minorHAnsi" w:cs="Arial"/>
          <w:szCs w:val="24"/>
        </w:rPr>
      </w:pPr>
      <w:r>
        <w:rPr>
          <w:rFonts w:asciiTheme="minorHAnsi" w:hAnsiTheme="minorHAnsi" w:cs="Arial"/>
          <w:szCs w:val="24"/>
        </w:rPr>
        <w:t>Schon heute wissen wir, dass Gottesdienste frühestens ab 8. Juni wieder erlaubt sein werden. Darum ist es weiterhin nicht möglich, dass ihr, liebe Religions-Schüler/innen und Konfirmand/innen, auf die gewohnte Art Stempel sammelt.</w:t>
      </w:r>
    </w:p>
    <w:p w14:paraId="297D8DD3" w14:textId="4BC56F48" w:rsidR="002E3F41" w:rsidRDefault="002E3F41" w:rsidP="002E3F41">
      <w:pPr>
        <w:spacing w:before="60"/>
        <w:rPr>
          <w:rFonts w:asciiTheme="minorHAnsi" w:hAnsiTheme="minorHAnsi" w:cs="Arial"/>
          <w:szCs w:val="24"/>
        </w:rPr>
      </w:pPr>
      <w:r>
        <w:rPr>
          <w:rFonts w:asciiTheme="minorHAnsi" w:hAnsiTheme="minorHAnsi" w:cs="Arial"/>
          <w:szCs w:val="24"/>
        </w:rPr>
        <w:t xml:space="preserve">Wir machen euch deshalb in diesem Brief </w:t>
      </w:r>
      <w:r w:rsidRPr="009F71AD">
        <w:rPr>
          <w:rFonts w:asciiTheme="minorHAnsi" w:hAnsiTheme="minorHAnsi" w:cs="Arial"/>
          <w:b/>
          <w:bCs/>
          <w:szCs w:val="24"/>
        </w:rPr>
        <w:t>drei Vorschläge, wie ihr bis Ende Mai Stempel sammeln könnt</w:t>
      </w:r>
      <w:r>
        <w:rPr>
          <w:rFonts w:asciiTheme="minorHAnsi" w:hAnsiTheme="minorHAnsi" w:cs="Arial"/>
          <w:szCs w:val="24"/>
        </w:rPr>
        <w:t>.</w:t>
      </w:r>
    </w:p>
    <w:p w14:paraId="704AF08C" w14:textId="0F71EAC8" w:rsidR="002E3F41" w:rsidRDefault="002E3F41" w:rsidP="002E3F41">
      <w:pPr>
        <w:spacing w:before="60"/>
        <w:rPr>
          <w:rFonts w:asciiTheme="minorHAnsi" w:hAnsiTheme="minorHAnsi" w:cs="Arial"/>
          <w:szCs w:val="24"/>
        </w:rPr>
      </w:pPr>
      <w:r w:rsidRPr="009F71AD">
        <w:rPr>
          <w:rFonts w:asciiTheme="minorHAnsi" w:hAnsiTheme="minorHAnsi" w:cs="Arial"/>
          <w:b/>
          <w:bCs/>
          <w:szCs w:val="24"/>
        </w:rPr>
        <w:t>1.)</w:t>
      </w:r>
      <w:r>
        <w:rPr>
          <w:rFonts w:asciiTheme="minorHAnsi" w:hAnsiTheme="minorHAnsi" w:cs="Arial"/>
          <w:szCs w:val="24"/>
        </w:rPr>
        <w:t xml:space="preserve"> Ihr schaut</w:t>
      </w:r>
      <w:r w:rsidR="009F71AD">
        <w:rPr>
          <w:rFonts w:asciiTheme="minorHAnsi" w:hAnsiTheme="minorHAnsi" w:cs="Arial"/>
          <w:szCs w:val="24"/>
        </w:rPr>
        <w:t xml:space="preserve">/hört </w:t>
      </w:r>
      <w:r>
        <w:rPr>
          <w:rFonts w:asciiTheme="minorHAnsi" w:hAnsiTheme="minorHAnsi" w:cs="Arial"/>
          <w:szCs w:val="24"/>
        </w:rPr>
        <w:t xml:space="preserve">euch </w:t>
      </w:r>
      <w:r w:rsidRPr="009F71AD">
        <w:rPr>
          <w:rFonts w:asciiTheme="minorHAnsi" w:hAnsiTheme="minorHAnsi" w:cs="Arial"/>
          <w:b/>
          <w:bCs/>
          <w:szCs w:val="24"/>
        </w:rPr>
        <w:t>einen Gottesdienst</w:t>
      </w:r>
      <w:r w:rsidR="009F71AD" w:rsidRPr="009F71AD">
        <w:rPr>
          <w:rFonts w:asciiTheme="minorHAnsi" w:hAnsiTheme="minorHAnsi" w:cs="Arial"/>
          <w:b/>
          <w:bCs/>
          <w:szCs w:val="24"/>
        </w:rPr>
        <w:t xml:space="preserve"> </w:t>
      </w:r>
      <w:r w:rsidR="009F71AD">
        <w:rPr>
          <w:rFonts w:asciiTheme="minorHAnsi" w:hAnsiTheme="minorHAnsi" w:cs="Arial"/>
          <w:b/>
          <w:bCs/>
          <w:szCs w:val="24"/>
        </w:rPr>
        <w:t>oder</w:t>
      </w:r>
      <w:r w:rsidR="009F71AD" w:rsidRPr="009F71AD">
        <w:rPr>
          <w:rFonts w:asciiTheme="minorHAnsi" w:hAnsiTheme="minorHAnsi" w:cs="Arial"/>
          <w:b/>
          <w:bCs/>
          <w:szCs w:val="24"/>
        </w:rPr>
        <w:t xml:space="preserve"> eine Predigt online</w:t>
      </w:r>
      <w:r w:rsidR="009F71AD">
        <w:rPr>
          <w:rFonts w:asciiTheme="minorHAnsi" w:hAnsiTheme="minorHAnsi" w:cs="Arial"/>
          <w:szCs w:val="24"/>
        </w:rPr>
        <w:t xml:space="preserve"> an.</w:t>
      </w:r>
    </w:p>
    <w:p w14:paraId="5C04625E" w14:textId="560EBB6C" w:rsidR="009F71AD" w:rsidRDefault="00D86290" w:rsidP="002E3F41">
      <w:pPr>
        <w:spacing w:before="60"/>
        <w:rPr>
          <w:rFonts w:asciiTheme="minorHAnsi" w:hAnsiTheme="minorHAnsi" w:cs="Arial"/>
          <w:szCs w:val="24"/>
        </w:rPr>
      </w:pPr>
      <w:r>
        <w:rPr>
          <w:rFonts w:asciiTheme="minorHAnsi" w:hAnsiTheme="minorHAnsi" w:cs="Arial"/>
          <w:szCs w:val="24"/>
        </w:rPr>
        <w:t>Auf unserer Homepage</w:t>
      </w:r>
      <w:r w:rsidR="009F71AD">
        <w:rPr>
          <w:rFonts w:asciiTheme="minorHAnsi" w:hAnsiTheme="minorHAnsi" w:cs="Arial"/>
          <w:szCs w:val="24"/>
        </w:rPr>
        <w:t xml:space="preserve"> findet ihr Gottesdienste</w:t>
      </w:r>
      <w:r w:rsidR="001F3A74">
        <w:rPr>
          <w:rFonts w:asciiTheme="minorHAnsi" w:hAnsiTheme="minorHAnsi" w:cs="Arial"/>
          <w:szCs w:val="24"/>
        </w:rPr>
        <w:t>/</w:t>
      </w:r>
      <w:r w:rsidR="009F71AD">
        <w:rPr>
          <w:rFonts w:asciiTheme="minorHAnsi" w:hAnsiTheme="minorHAnsi" w:cs="Arial"/>
          <w:szCs w:val="24"/>
        </w:rPr>
        <w:t xml:space="preserve">Predigten </w:t>
      </w:r>
      <w:r>
        <w:rPr>
          <w:rFonts w:asciiTheme="minorHAnsi" w:hAnsiTheme="minorHAnsi" w:cs="Arial"/>
          <w:szCs w:val="24"/>
        </w:rPr>
        <w:t xml:space="preserve">unserer Kirchgemeinde und </w:t>
      </w:r>
      <w:r w:rsidR="001F3A74">
        <w:rPr>
          <w:rFonts w:asciiTheme="minorHAnsi" w:hAnsiTheme="minorHAnsi" w:cs="Arial"/>
          <w:szCs w:val="24"/>
        </w:rPr>
        <w:t xml:space="preserve">ebenso </w:t>
      </w:r>
      <w:r>
        <w:rPr>
          <w:rFonts w:asciiTheme="minorHAnsi" w:hAnsiTheme="minorHAnsi" w:cs="Arial"/>
          <w:szCs w:val="24"/>
        </w:rPr>
        <w:t>auch</w:t>
      </w:r>
      <w:r w:rsidR="001F3A74">
        <w:rPr>
          <w:rFonts w:asciiTheme="minorHAnsi" w:hAnsiTheme="minorHAnsi" w:cs="Arial"/>
          <w:szCs w:val="24"/>
        </w:rPr>
        <w:t xml:space="preserve"> Gottesdienste/Predigten</w:t>
      </w:r>
      <w:r>
        <w:rPr>
          <w:rFonts w:asciiTheme="minorHAnsi" w:hAnsiTheme="minorHAnsi" w:cs="Arial"/>
          <w:szCs w:val="24"/>
        </w:rPr>
        <w:t xml:space="preserve"> von anderen Orten im Thurgau</w:t>
      </w:r>
      <w:r w:rsidR="009F71AD">
        <w:rPr>
          <w:rFonts w:asciiTheme="minorHAnsi" w:hAnsiTheme="minorHAnsi" w:cs="Arial"/>
          <w:szCs w:val="24"/>
        </w:rPr>
        <w:t>:</w:t>
      </w:r>
      <w:r>
        <w:rPr>
          <w:rFonts w:asciiTheme="minorHAnsi" w:hAnsiTheme="minorHAnsi" w:cs="Arial"/>
          <w:szCs w:val="24"/>
        </w:rPr>
        <w:t xml:space="preserve"> </w:t>
      </w:r>
      <w:hyperlink r:id="rId9" w:history="1">
        <w:r w:rsidRPr="008E742E">
          <w:rPr>
            <w:rStyle w:val="Hyperlink"/>
            <w:rFonts w:asciiTheme="minorHAnsi" w:hAnsiTheme="minorHAnsi" w:cs="Arial"/>
            <w:szCs w:val="24"/>
          </w:rPr>
          <w:t>www.evangsitterdorf.ch</w:t>
        </w:r>
      </w:hyperlink>
      <w:r>
        <w:rPr>
          <w:rFonts w:asciiTheme="minorHAnsi" w:hAnsiTheme="minorHAnsi" w:cs="Arial"/>
          <w:szCs w:val="24"/>
        </w:rPr>
        <w:t xml:space="preserve"> </w:t>
      </w:r>
    </w:p>
    <w:p w14:paraId="7EC40F5F" w14:textId="4334E4E9" w:rsidR="009F71AD" w:rsidRDefault="009F71AD" w:rsidP="002E3F41">
      <w:pPr>
        <w:spacing w:before="60"/>
        <w:rPr>
          <w:rFonts w:asciiTheme="minorHAnsi" w:hAnsiTheme="minorHAnsi" w:cs="Arial"/>
          <w:szCs w:val="24"/>
        </w:rPr>
      </w:pPr>
      <w:proofErr w:type="spellStart"/>
      <w:r>
        <w:rPr>
          <w:rFonts w:asciiTheme="minorHAnsi" w:hAnsiTheme="minorHAnsi" w:cs="Arial"/>
          <w:szCs w:val="24"/>
        </w:rPr>
        <w:t>Anschliessend</w:t>
      </w:r>
      <w:proofErr w:type="spellEnd"/>
      <w:r>
        <w:rPr>
          <w:rFonts w:asciiTheme="minorHAnsi" w:hAnsiTheme="minorHAnsi" w:cs="Arial"/>
          <w:szCs w:val="24"/>
        </w:rPr>
        <w:t xml:space="preserve"> notiert ihr kurz, welchen Gottesdienst/welche Predigt ihr angehört/angesehen habt und was ihr dazu denk</w:t>
      </w:r>
      <w:r w:rsidR="00C0002C">
        <w:rPr>
          <w:rFonts w:asciiTheme="minorHAnsi" w:hAnsiTheme="minorHAnsi" w:cs="Arial"/>
          <w:szCs w:val="24"/>
        </w:rPr>
        <w:t>t</w:t>
      </w:r>
      <w:r w:rsidR="001F3A74">
        <w:rPr>
          <w:rFonts w:asciiTheme="minorHAnsi" w:hAnsiTheme="minorHAnsi" w:cs="Arial"/>
          <w:szCs w:val="24"/>
        </w:rPr>
        <w:t xml:space="preserve">, </w:t>
      </w:r>
      <w:r>
        <w:rPr>
          <w:rFonts w:asciiTheme="minorHAnsi" w:hAnsiTheme="minorHAnsi" w:cs="Arial"/>
          <w:szCs w:val="24"/>
        </w:rPr>
        <w:t xml:space="preserve">schickt uns dazu </w:t>
      </w:r>
      <w:r w:rsidR="001F3A74">
        <w:rPr>
          <w:rFonts w:asciiTheme="minorHAnsi" w:hAnsiTheme="minorHAnsi" w:cs="Arial"/>
          <w:szCs w:val="24"/>
        </w:rPr>
        <w:t>den oberen</w:t>
      </w:r>
      <w:r>
        <w:rPr>
          <w:rFonts w:asciiTheme="minorHAnsi" w:hAnsiTheme="minorHAnsi" w:cs="Arial"/>
          <w:szCs w:val="24"/>
        </w:rPr>
        <w:t xml:space="preserve"> Abschnitt auf der nächsten Seite zurück</w:t>
      </w:r>
      <w:r w:rsidR="001F3A74">
        <w:rPr>
          <w:rFonts w:asciiTheme="minorHAnsi" w:hAnsiTheme="minorHAnsi" w:cs="Arial"/>
          <w:szCs w:val="24"/>
        </w:rPr>
        <w:t xml:space="preserve"> und bekommt einen Stempel. </w:t>
      </w:r>
    </w:p>
    <w:p w14:paraId="24AC2CA6" w14:textId="77777777" w:rsidR="009F71AD" w:rsidRDefault="009F71AD" w:rsidP="002E3F41">
      <w:pPr>
        <w:spacing w:before="60"/>
        <w:rPr>
          <w:rFonts w:asciiTheme="minorHAnsi" w:hAnsiTheme="minorHAnsi" w:cs="Arial"/>
          <w:szCs w:val="24"/>
        </w:rPr>
      </w:pPr>
    </w:p>
    <w:p w14:paraId="224C6527" w14:textId="391F553C" w:rsidR="009F71AD" w:rsidRDefault="009F71AD" w:rsidP="002E3F41">
      <w:pPr>
        <w:spacing w:before="60"/>
        <w:rPr>
          <w:rFonts w:asciiTheme="minorHAnsi" w:hAnsiTheme="minorHAnsi" w:cs="Arial"/>
          <w:szCs w:val="24"/>
        </w:rPr>
      </w:pPr>
      <w:r w:rsidRPr="009F71AD">
        <w:rPr>
          <w:rFonts w:asciiTheme="minorHAnsi" w:hAnsiTheme="minorHAnsi" w:cs="Arial"/>
          <w:b/>
          <w:bCs/>
          <w:szCs w:val="24"/>
        </w:rPr>
        <w:t>2.)</w:t>
      </w:r>
      <w:r>
        <w:rPr>
          <w:rFonts w:asciiTheme="minorHAnsi" w:hAnsiTheme="minorHAnsi" w:cs="Arial"/>
          <w:szCs w:val="24"/>
        </w:rPr>
        <w:t xml:space="preserve"> Ihr wählt euch </w:t>
      </w:r>
      <w:r w:rsidRPr="009F71AD">
        <w:rPr>
          <w:rFonts w:asciiTheme="minorHAnsi" w:hAnsiTheme="minorHAnsi" w:cs="Arial"/>
          <w:b/>
          <w:bCs/>
          <w:szCs w:val="24"/>
        </w:rPr>
        <w:t xml:space="preserve">zwei </w:t>
      </w:r>
      <w:proofErr w:type="spellStart"/>
      <w:r w:rsidRPr="009F71AD">
        <w:rPr>
          <w:rFonts w:asciiTheme="minorHAnsi" w:hAnsiTheme="minorHAnsi" w:cs="Arial"/>
          <w:b/>
          <w:bCs/>
          <w:szCs w:val="24"/>
        </w:rPr>
        <w:t>Bible</w:t>
      </w:r>
      <w:proofErr w:type="spellEnd"/>
      <w:r w:rsidR="001F3A74">
        <w:rPr>
          <w:rFonts w:asciiTheme="minorHAnsi" w:hAnsiTheme="minorHAnsi" w:cs="Arial"/>
          <w:b/>
          <w:bCs/>
          <w:szCs w:val="24"/>
        </w:rPr>
        <w:t xml:space="preserve"> S</w:t>
      </w:r>
      <w:r w:rsidRPr="009F71AD">
        <w:rPr>
          <w:rFonts w:asciiTheme="minorHAnsi" w:hAnsiTheme="minorHAnsi" w:cs="Arial"/>
          <w:b/>
          <w:bCs/>
          <w:szCs w:val="24"/>
        </w:rPr>
        <w:t>tories vom Camp</w:t>
      </w:r>
      <w:r w:rsidR="00475B74">
        <w:rPr>
          <w:rFonts w:asciiTheme="minorHAnsi" w:hAnsiTheme="minorHAnsi" w:cs="Arial"/>
          <w:b/>
          <w:bCs/>
          <w:szCs w:val="24"/>
        </w:rPr>
        <w:t xml:space="preserve"> R</w:t>
      </w:r>
      <w:r w:rsidRPr="009F71AD">
        <w:rPr>
          <w:rFonts w:asciiTheme="minorHAnsi" w:hAnsiTheme="minorHAnsi" w:cs="Arial"/>
          <w:b/>
          <w:bCs/>
          <w:szCs w:val="24"/>
        </w:rPr>
        <w:t>ock</w:t>
      </w:r>
      <w:r>
        <w:rPr>
          <w:rFonts w:asciiTheme="minorHAnsi" w:hAnsiTheme="minorHAnsi" w:cs="Arial"/>
          <w:szCs w:val="24"/>
        </w:rPr>
        <w:t xml:space="preserve"> aus und hört/seht sie euch an.</w:t>
      </w:r>
    </w:p>
    <w:p w14:paraId="3EEBBB99" w14:textId="13E8F63B" w:rsidR="009F71AD" w:rsidRDefault="00D5510A" w:rsidP="002E3F41">
      <w:pPr>
        <w:spacing w:before="60"/>
        <w:rPr>
          <w:rFonts w:asciiTheme="minorHAnsi" w:hAnsiTheme="minorHAnsi" w:cs="Arial"/>
          <w:szCs w:val="24"/>
        </w:rPr>
      </w:pPr>
      <w:hyperlink r:id="rId10" w:history="1">
        <w:r w:rsidR="009F71AD" w:rsidRPr="008E742E">
          <w:rPr>
            <w:rStyle w:val="Hyperlink"/>
            <w:rFonts w:asciiTheme="minorHAnsi" w:hAnsiTheme="minorHAnsi" w:cs="Arial"/>
            <w:szCs w:val="24"/>
          </w:rPr>
          <w:t>www.camprock.ch/biblestories</w:t>
        </w:r>
      </w:hyperlink>
    </w:p>
    <w:p w14:paraId="5B4480F7" w14:textId="45078C7B" w:rsidR="009F71AD" w:rsidRDefault="009F71AD" w:rsidP="002E3F41">
      <w:pPr>
        <w:spacing w:before="60"/>
        <w:rPr>
          <w:rFonts w:asciiTheme="minorHAnsi" w:hAnsiTheme="minorHAnsi" w:cs="Arial"/>
          <w:szCs w:val="24"/>
        </w:rPr>
      </w:pPr>
      <w:r>
        <w:rPr>
          <w:rFonts w:asciiTheme="minorHAnsi" w:hAnsiTheme="minorHAnsi" w:cs="Arial"/>
          <w:szCs w:val="24"/>
        </w:rPr>
        <w:t xml:space="preserve">Dann schreibt ihr auf, worum es in den </w:t>
      </w:r>
      <w:proofErr w:type="spellStart"/>
      <w:r>
        <w:rPr>
          <w:rFonts w:asciiTheme="minorHAnsi" w:hAnsiTheme="minorHAnsi" w:cs="Arial"/>
          <w:szCs w:val="24"/>
        </w:rPr>
        <w:t>Bible</w:t>
      </w:r>
      <w:proofErr w:type="spellEnd"/>
      <w:r w:rsidR="001F3A74">
        <w:rPr>
          <w:rFonts w:asciiTheme="minorHAnsi" w:hAnsiTheme="minorHAnsi" w:cs="Arial"/>
          <w:szCs w:val="24"/>
        </w:rPr>
        <w:t xml:space="preserve"> S</w:t>
      </w:r>
      <w:r>
        <w:rPr>
          <w:rFonts w:asciiTheme="minorHAnsi" w:hAnsiTheme="minorHAnsi" w:cs="Arial"/>
          <w:szCs w:val="24"/>
        </w:rPr>
        <w:t>tories ging und was ihr dazu denkt</w:t>
      </w:r>
      <w:r w:rsidR="001F3A74">
        <w:rPr>
          <w:rFonts w:asciiTheme="minorHAnsi" w:hAnsiTheme="minorHAnsi" w:cs="Arial"/>
          <w:szCs w:val="24"/>
        </w:rPr>
        <w:t xml:space="preserve">, </w:t>
      </w:r>
      <w:r>
        <w:rPr>
          <w:rFonts w:asciiTheme="minorHAnsi" w:hAnsiTheme="minorHAnsi" w:cs="Arial"/>
          <w:szCs w:val="24"/>
        </w:rPr>
        <w:t xml:space="preserve">schickt uns dazu </w:t>
      </w:r>
      <w:r w:rsidR="001F3A74">
        <w:rPr>
          <w:rFonts w:asciiTheme="minorHAnsi" w:hAnsiTheme="minorHAnsi" w:cs="Arial"/>
          <w:szCs w:val="24"/>
        </w:rPr>
        <w:t>den mittleren</w:t>
      </w:r>
      <w:r>
        <w:rPr>
          <w:rFonts w:asciiTheme="minorHAnsi" w:hAnsiTheme="minorHAnsi" w:cs="Arial"/>
          <w:szCs w:val="24"/>
        </w:rPr>
        <w:t xml:space="preserve"> Abschnitt von der nächsten Seite zurück</w:t>
      </w:r>
      <w:r w:rsidR="001F3A74">
        <w:rPr>
          <w:rFonts w:asciiTheme="minorHAnsi" w:hAnsiTheme="minorHAnsi" w:cs="Arial"/>
          <w:szCs w:val="24"/>
        </w:rPr>
        <w:t xml:space="preserve"> und bekommt einen Stempel. </w:t>
      </w:r>
    </w:p>
    <w:p w14:paraId="2A413795" w14:textId="22FE0A40" w:rsidR="009F71AD" w:rsidRDefault="009F71AD" w:rsidP="002E3F41">
      <w:pPr>
        <w:spacing w:before="60"/>
        <w:rPr>
          <w:rFonts w:asciiTheme="minorHAnsi" w:hAnsiTheme="minorHAnsi" w:cs="Arial"/>
          <w:szCs w:val="24"/>
        </w:rPr>
      </w:pPr>
    </w:p>
    <w:p w14:paraId="1018CF17" w14:textId="3163BF1F" w:rsidR="00D86290" w:rsidRDefault="009F71AD" w:rsidP="002E3F41">
      <w:pPr>
        <w:spacing w:before="60"/>
        <w:rPr>
          <w:rFonts w:asciiTheme="minorHAnsi" w:hAnsiTheme="minorHAnsi" w:cs="Arial"/>
          <w:szCs w:val="24"/>
        </w:rPr>
      </w:pPr>
      <w:r w:rsidRPr="009F71AD">
        <w:rPr>
          <w:rFonts w:asciiTheme="minorHAnsi" w:hAnsiTheme="minorHAnsi" w:cs="Arial"/>
          <w:b/>
          <w:bCs/>
          <w:szCs w:val="24"/>
        </w:rPr>
        <w:t>3.)</w:t>
      </w:r>
      <w:r>
        <w:rPr>
          <w:rFonts w:asciiTheme="minorHAnsi" w:hAnsiTheme="minorHAnsi" w:cs="Arial"/>
          <w:szCs w:val="24"/>
        </w:rPr>
        <w:t xml:space="preserve"> Ihr schaut euch </w:t>
      </w:r>
      <w:r w:rsidRPr="009F71AD">
        <w:rPr>
          <w:rFonts w:asciiTheme="minorHAnsi" w:hAnsiTheme="minorHAnsi" w:cs="Arial"/>
          <w:b/>
          <w:bCs/>
          <w:szCs w:val="24"/>
        </w:rPr>
        <w:t>zwei Videos vo</w:t>
      </w:r>
      <w:r w:rsidR="001F3A74">
        <w:rPr>
          <w:rFonts w:asciiTheme="minorHAnsi" w:hAnsiTheme="minorHAnsi" w:cs="Arial"/>
          <w:b/>
          <w:bCs/>
          <w:szCs w:val="24"/>
        </w:rPr>
        <w:t>n</w:t>
      </w:r>
      <w:r w:rsidRPr="009F71AD">
        <w:rPr>
          <w:rFonts w:asciiTheme="minorHAnsi" w:hAnsiTheme="minorHAnsi" w:cs="Arial"/>
          <w:b/>
          <w:bCs/>
          <w:szCs w:val="24"/>
        </w:rPr>
        <w:t xml:space="preserve"> </w:t>
      </w:r>
      <w:r w:rsidR="001F3A74">
        <w:rPr>
          <w:rFonts w:asciiTheme="minorHAnsi" w:hAnsiTheme="minorHAnsi" w:cs="Arial"/>
          <w:b/>
          <w:bCs/>
          <w:szCs w:val="24"/>
        </w:rPr>
        <w:t xml:space="preserve">„Das </w:t>
      </w:r>
      <w:r w:rsidRPr="009F71AD">
        <w:rPr>
          <w:rFonts w:asciiTheme="minorHAnsi" w:hAnsiTheme="minorHAnsi" w:cs="Arial"/>
          <w:b/>
          <w:bCs/>
          <w:szCs w:val="24"/>
        </w:rPr>
        <w:t>Bibel</w:t>
      </w:r>
      <w:r w:rsidR="001F3A74">
        <w:rPr>
          <w:rFonts w:asciiTheme="minorHAnsi" w:hAnsiTheme="minorHAnsi" w:cs="Arial"/>
          <w:b/>
          <w:bCs/>
          <w:szCs w:val="24"/>
        </w:rPr>
        <w:t xml:space="preserve"> P</w:t>
      </w:r>
      <w:r w:rsidRPr="009F71AD">
        <w:rPr>
          <w:rFonts w:asciiTheme="minorHAnsi" w:hAnsiTheme="minorHAnsi" w:cs="Arial"/>
          <w:b/>
          <w:bCs/>
          <w:szCs w:val="24"/>
        </w:rPr>
        <w:t>rojekt</w:t>
      </w:r>
      <w:r w:rsidR="001F3A74">
        <w:rPr>
          <w:rFonts w:asciiTheme="minorHAnsi" w:hAnsiTheme="minorHAnsi" w:cs="Arial"/>
          <w:b/>
          <w:bCs/>
          <w:szCs w:val="24"/>
        </w:rPr>
        <w:t>“</w:t>
      </w:r>
      <w:r>
        <w:rPr>
          <w:rFonts w:asciiTheme="minorHAnsi" w:hAnsiTheme="minorHAnsi" w:cs="Arial"/>
          <w:szCs w:val="24"/>
        </w:rPr>
        <w:t xml:space="preserve"> an. </w:t>
      </w:r>
    </w:p>
    <w:p w14:paraId="20734C8C" w14:textId="18FE8430" w:rsidR="009F71AD" w:rsidRDefault="009F71AD" w:rsidP="002E3F41">
      <w:pPr>
        <w:spacing w:before="60"/>
        <w:rPr>
          <w:rFonts w:asciiTheme="minorHAnsi" w:hAnsiTheme="minorHAnsi" w:cs="Arial"/>
          <w:szCs w:val="24"/>
        </w:rPr>
      </w:pPr>
      <w:r>
        <w:rPr>
          <w:rFonts w:asciiTheme="minorHAnsi" w:hAnsiTheme="minorHAnsi" w:cs="Arial"/>
          <w:szCs w:val="24"/>
        </w:rPr>
        <w:t>Unter der Überschrift „</w:t>
      </w:r>
      <w:r w:rsidRPr="00D86290">
        <w:rPr>
          <w:rFonts w:asciiTheme="minorHAnsi" w:hAnsiTheme="minorHAnsi" w:cs="Arial"/>
          <w:b/>
          <w:bCs/>
          <w:szCs w:val="24"/>
        </w:rPr>
        <w:t>Themen</w:t>
      </w:r>
      <w:r>
        <w:rPr>
          <w:rFonts w:asciiTheme="minorHAnsi" w:hAnsiTheme="minorHAnsi" w:cs="Arial"/>
          <w:szCs w:val="24"/>
        </w:rPr>
        <w:t>“</w:t>
      </w:r>
      <w:r w:rsidR="001F3A74">
        <w:rPr>
          <w:rFonts w:asciiTheme="minorHAnsi" w:hAnsiTheme="minorHAnsi" w:cs="Arial"/>
          <w:szCs w:val="24"/>
        </w:rPr>
        <w:t xml:space="preserve"> (im schwarzen Balken ganz oben)</w:t>
      </w:r>
      <w:r>
        <w:rPr>
          <w:rFonts w:asciiTheme="minorHAnsi" w:hAnsiTheme="minorHAnsi" w:cs="Arial"/>
          <w:szCs w:val="24"/>
        </w:rPr>
        <w:t xml:space="preserve"> findet ihr spannende Kurzfilme, besonders</w:t>
      </w:r>
      <w:r w:rsidR="001F3A74">
        <w:rPr>
          <w:rFonts w:asciiTheme="minorHAnsi" w:hAnsiTheme="minorHAnsi" w:cs="Arial"/>
          <w:szCs w:val="24"/>
        </w:rPr>
        <w:t xml:space="preserve"> gute</w:t>
      </w:r>
      <w:r>
        <w:rPr>
          <w:rFonts w:asciiTheme="minorHAnsi" w:hAnsiTheme="minorHAnsi" w:cs="Arial"/>
          <w:szCs w:val="24"/>
        </w:rPr>
        <w:t xml:space="preserve"> unter „</w:t>
      </w:r>
      <w:r w:rsidRPr="00D86290">
        <w:rPr>
          <w:rFonts w:asciiTheme="minorHAnsi" w:hAnsiTheme="minorHAnsi" w:cs="Arial"/>
          <w:b/>
          <w:bCs/>
          <w:szCs w:val="24"/>
        </w:rPr>
        <w:t>Gospelserie</w:t>
      </w:r>
      <w:r>
        <w:rPr>
          <w:rFonts w:asciiTheme="minorHAnsi" w:hAnsiTheme="minorHAnsi" w:cs="Arial"/>
          <w:szCs w:val="24"/>
        </w:rPr>
        <w:t>“:</w:t>
      </w:r>
      <w:r w:rsidR="001F3A74">
        <w:rPr>
          <w:rFonts w:asciiTheme="minorHAnsi" w:hAnsiTheme="minorHAnsi" w:cs="Arial"/>
          <w:szCs w:val="24"/>
        </w:rPr>
        <w:t xml:space="preserve"> </w:t>
      </w:r>
      <w:hyperlink r:id="rId11" w:history="1">
        <w:r w:rsidRPr="008E742E">
          <w:rPr>
            <w:rStyle w:val="Hyperlink"/>
            <w:rFonts w:asciiTheme="minorHAnsi" w:hAnsiTheme="minorHAnsi" w:cs="Arial"/>
            <w:szCs w:val="24"/>
          </w:rPr>
          <w:t>www.dasbibelprojekt.de/videos</w:t>
        </w:r>
      </w:hyperlink>
    </w:p>
    <w:p w14:paraId="7D125094" w14:textId="00BD2272" w:rsidR="009F71AD" w:rsidRDefault="009F71AD" w:rsidP="009F71AD">
      <w:pPr>
        <w:spacing w:before="60"/>
        <w:rPr>
          <w:rFonts w:asciiTheme="minorHAnsi" w:hAnsiTheme="minorHAnsi" w:cs="Arial"/>
          <w:szCs w:val="24"/>
        </w:rPr>
      </w:pPr>
      <w:r>
        <w:rPr>
          <w:rFonts w:asciiTheme="minorHAnsi" w:hAnsiTheme="minorHAnsi" w:cs="Arial"/>
          <w:szCs w:val="24"/>
        </w:rPr>
        <w:t>Dann schreibt ihr auf, worum es in den Videos ging und was ihr dazu denkt</w:t>
      </w:r>
      <w:r w:rsidR="001F3A74">
        <w:rPr>
          <w:rFonts w:asciiTheme="minorHAnsi" w:hAnsiTheme="minorHAnsi" w:cs="Arial"/>
          <w:szCs w:val="24"/>
        </w:rPr>
        <w:t xml:space="preserve">, </w:t>
      </w:r>
      <w:r>
        <w:rPr>
          <w:rFonts w:asciiTheme="minorHAnsi" w:hAnsiTheme="minorHAnsi" w:cs="Arial"/>
          <w:szCs w:val="24"/>
        </w:rPr>
        <w:t xml:space="preserve">schickt uns dazu </w:t>
      </w:r>
      <w:r w:rsidR="001F3A74">
        <w:rPr>
          <w:rFonts w:asciiTheme="minorHAnsi" w:hAnsiTheme="minorHAnsi" w:cs="Arial"/>
          <w:szCs w:val="24"/>
        </w:rPr>
        <w:t>den unteren</w:t>
      </w:r>
      <w:r>
        <w:rPr>
          <w:rFonts w:asciiTheme="minorHAnsi" w:hAnsiTheme="minorHAnsi" w:cs="Arial"/>
          <w:szCs w:val="24"/>
        </w:rPr>
        <w:t xml:space="preserve"> Abschnitt von der nächsten Seite zurück</w:t>
      </w:r>
      <w:r w:rsidR="001F3A74">
        <w:rPr>
          <w:rFonts w:asciiTheme="minorHAnsi" w:hAnsiTheme="minorHAnsi" w:cs="Arial"/>
          <w:szCs w:val="24"/>
        </w:rPr>
        <w:t xml:space="preserve"> und bekommt einen Stempel.</w:t>
      </w:r>
    </w:p>
    <w:p w14:paraId="32F1B877" w14:textId="77777777" w:rsidR="009F71AD" w:rsidRPr="002E3F41" w:rsidRDefault="009F71AD" w:rsidP="002E3F41">
      <w:pPr>
        <w:spacing w:before="60"/>
        <w:rPr>
          <w:rFonts w:asciiTheme="minorHAnsi" w:hAnsiTheme="minorHAnsi" w:cs="Arial"/>
          <w:szCs w:val="24"/>
        </w:rPr>
      </w:pPr>
    </w:p>
    <w:p w14:paraId="490742D3" w14:textId="67E36D81" w:rsidR="002E3F41" w:rsidRDefault="009F71AD" w:rsidP="002E3F41">
      <w:pPr>
        <w:spacing w:before="60"/>
        <w:rPr>
          <w:rFonts w:asciiTheme="minorHAnsi" w:hAnsiTheme="minorHAnsi" w:cs="Arial"/>
          <w:szCs w:val="24"/>
        </w:rPr>
      </w:pPr>
      <w:r>
        <w:rPr>
          <w:rFonts w:asciiTheme="minorHAnsi" w:hAnsiTheme="minorHAnsi" w:cs="Arial"/>
          <w:szCs w:val="24"/>
        </w:rPr>
        <w:t xml:space="preserve">Wenn ihr Fragen habt oder Hilfe braucht beim Finden der Gottesdienste, </w:t>
      </w:r>
      <w:proofErr w:type="spellStart"/>
      <w:r>
        <w:rPr>
          <w:rFonts w:asciiTheme="minorHAnsi" w:hAnsiTheme="minorHAnsi" w:cs="Arial"/>
          <w:szCs w:val="24"/>
        </w:rPr>
        <w:t>Bible</w:t>
      </w:r>
      <w:proofErr w:type="spellEnd"/>
      <w:r w:rsidR="00475B74">
        <w:rPr>
          <w:rFonts w:asciiTheme="minorHAnsi" w:hAnsiTheme="minorHAnsi" w:cs="Arial"/>
          <w:szCs w:val="24"/>
        </w:rPr>
        <w:t xml:space="preserve"> S</w:t>
      </w:r>
      <w:r>
        <w:rPr>
          <w:rFonts w:asciiTheme="minorHAnsi" w:hAnsiTheme="minorHAnsi" w:cs="Arial"/>
          <w:szCs w:val="24"/>
        </w:rPr>
        <w:t>tories oder Themenvideos, könnt ihr euch jederzeit bei uns melden! Wir unterstützen euch gern.</w:t>
      </w:r>
    </w:p>
    <w:p w14:paraId="3DC9B30A" w14:textId="77777777" w:rsidR="00D86290" w:rsidRPr="00D86290" w:rsidRDefault="00D86290" w:rsidP="002E3F41">
      <w:pPr>
        <w:spacing w:before="60"/>
        <w:rPr>
          <w:rFonts w:asciiTheme="minorHAnsi" w:hAnsiTheme="minorHAnsi" w:cs="Arial"/>
          <w:sz w:val="8"/>
          <w:szCs w:val="8"/>
        </w:rPr>
      </w:pPr>
    </w:p>
    <w:p w14:paraId="41CC25D1" w14:textId="72DF3193" w:rsidR="009F71AD" w:rsidRDefault="009F71AD" w:rsidP="002E3F41">
      <w:pPr>
        <w:spacing w:before="60"/>
        <w:rPr>
          <w:rFonts w:asciiTheme="minorHAnsi" w:hAnsiTheme="minorHAnsi" w:cs="Arial"/>
          <w:szCs w:val="24"/>
        </w:rPr>
      </w:pPr>
      <w:r>
        <w:rPr>
          <w:rFonts w:asciiTheme="minorHAnsi" w:hAnsiTheme="minorHAnsi" w:cs="Arial"/>
          <w:szCs w:val="24"/>
        </w:rPr>
        <w:t>Bitte schickt den/</w:t>
      </w:r>
      <w:proofErr w:type="gramStart"/>
      <w:r>
        <w:rPr>
          <w:rFonts w:asciiTheme="minorHAnsi" w:hAnsiTheme="minorHAnsi" w:cs="Arial"/>
          <w:szCs w:val="24"/>
        </w:rPr>
        <w:t>die Abschnitt</w:t>
      </w:r>
      <w:proofErr w:type="gramEnd"/>
      <w:r>
        <w:rPr>
          <w:rFonts w:asciiTheme="minorHAnsi" w:hAnsiTheme="minorHAnsi" w:cs="Arial"/>
          <w:szCs w:val="24"/>
        </w:rPr>
        <w:t xml:space="preserve">(e) der nächsten Seite </w:t>
      </w:r>
      <w:r w:rsidRPr="00C0002C">
        <w:rPr>
          <w:rFonts w:asciiTheme="minorHAnsi" w:hAnsiTheme="minorHAnsi" w:cs="Arial"/>
          <w:b/>
          <w:bCs/>
          <w:szCs w:val="24"/>
        </w:rPr>
        <w:t>bis 31. Mai 2020</w:t>
      </w:r>
      <w:r>
        <w:rPr>
          <w:rFonts w:asciiTheme="minorHAnsi" w:hAnsiTheme="minorHAnsi" w:cs="Arial"/>
          <w:szCs w:val="24"/>
        </w:rPr>
        <w:t xml:space="preserve"> zurück</w:t>
      </w:r>
      <w:r w:rsidR="00D86290">
        <w:rPr>
          <w:rFonts w:asciiTheme="minorHAnsi" w:hAnsiTheme="minorHAnsi" w:cs="Arial"/>
          <w:szCs w:val="24"/>
        </w:rPr>
        <w:t xml:space="preserve"> an: </w:t>
      </w:r>
    </w:p>
    <w:p w14:paraId="2CAF3361" w14:textId="5852D5FF" w:rsidR="00D86290" w:rsidRDefault="00D86290" w:rsidP="002E3F41">
      <w:pPr>
        <w:spacing w:before="60"/>
        <w:rPr>
          <w:rFonts w:asciiTheme="minorHAnsi" w:hAnsiTheme="minorHAnsi" w:cs="Arial"/>
          <w:szCs w:val="24"/>
        </w:rPr>
      </w:pPr>
      <w:r w:rsidRPr="00C0002C">
        <w:rPr>
          <w:rFonts w:asciiTheme="minorHAnsi" w:hAnsiTheme="minorHAnsi" w:cs="Arial"/>
          <w:b/>
          <w:bCs/>
          <w:szCs w:val="24"/>
        </w:rPr>
        <w:t xml:space="preserve">Pfarrehepaar J. und R. Hug, </w:t>
      </w:r>
      <w:proofErr w:type="spellStart"/>
      <w:r w:rsidRPr="00C0002C">
        <w:rPr>
          <w:rFonts w:asciiTheme="minorHAnsi" w:hAnsiTheme="minorHAnsi" w:cs="Arial"/>
          <w:b/>
          <w:bCs/>
          <w:szCs w:val="24"/>
        </w:rPr>
        <w:t>Ebnetweg</w:t>
      </w:r>
      <w:proofErr w:type="spellEnd"/>
      <w:r w:rsidRPr="00C0002C">
        <w:rPr>
          <w:rFonts w:asciiTheme="minorHAnsi" w:hAnsiTheme="minorHAnsi" w:cs="Arial"/>
          <w:b/>
          <w:bCs/>
          <w:szCs w:val="24"/>
        </w:rPr>
        <w:t xml:space="preserve"> 12, 8589 Sitterdorf</w:t>
      </w:r>
    </w:p>
    <w:p w14:paraId="4E5FB893" w14:textId="4938CA2D" w:rsidR="009F71AD" w:rsidRPr="00C0002C" w:rsidRDefault="009F71AD" w:rsidP="002E3F41">
      <w:pPr>
        <w:spacing w:before="60"/>
        <w:rPr>
          <w:rFonts w:asciiTheme="minorHAnsi" w:hAnsiTheme="minorHAnsi" w:cs="Arial"/>
          <w:sz w:val="8"/>
          <w:szCs w:val="8"/>
        </w:rPr>
      </w:pPr>
    </w:p>
    <w:p w14:paraId="5C8670F6" w14:textId="7ADB7957" w:rsidR="009F71AD" w:rsidRDefault="009F71AD" w:rsidP="002E3F41">
      <w:pPr>
        <w:spacing w:before="60"/>
        <w:rPr>
          <w:rFonts w:asciiTheme="minorHAnsi" w:hAnsiTheme="minorHAnsi" w:cs="Arial"/>
          <w:szCs w:val="24"/>
        </w:rPr>
      </w:pPr>
      <w:r>
        <w:rPr>
          <w:rFonts w:asciiTheme="minorHAnsi" w:hAnsiTheme="minorHAnsi" w:cs="Arial"/>
          <w:szCs w:val="24"/>
        </w:rPr>
        <w:t>Unser Gott schütze und segne euch.</w:t>
      </w:r>
      <w:r w:rsidR="00D86290">
        <w:rPr>
          <w:rFonts w:asciiTheme="minorHAnsi" w:hAnsiTheme="minorHAnsi" w:cs="Arial"/>
          <w:szCs w:val="24"/>
        </w:rPr>
        <w:t xml:space="preserve"> </w:t>
      </w:r>
      <w:r>
        <w:rPr>
          <w:rFonts w:asciiTheme="minorHAnsi" w:hAnsiTheme="minorHAnsi" w:cs="Arial"/>
          <w:szCs w:val="24"/>
        </w:rPr>
        <w:t xml:space="preserve">Mit herzlichen </w:t>
      </w:r>
      <w:proofErr w:type="spellStart"/>
      <w:r>
        <w:rPr>
          <w:rFonts w:asciiTheme="minorHAnsi" w:hAnsiTheme="minorHAnsi" w:cs="Arial"/>
          <w:szCs w:val="24"/>
        </w:rPr>
        <w:t>Grüssen</w:t>
      </w:r>
      <w:proofErr w:type="spellEnd"/>
    </w:p>
    <w:p w14:paraId="3D4A1AA9" w14:textId="5EEDA41A" w:rsidR="00D86290" w:rsidRDefault="00D86290" w:rsidP="002E3F41">
      <w:pPr>
        <w:spacing w:before="60"/>
        <w:rPr>
          <w:rFonts w:asciiTheme="minorHAnsi" w:hAnsiTheme="minorHAnsi" w:cs="Arial"/>
          <w:szCs w:val="24"/>
        </w:rPr>
      </w:pPr>
    </w:p>
    <w:p w14:paraId="3FC10412" w14:textId="0FBB21AC" w:rsidR="00C0002C" w:rsidRDefault="009F71AD" w:rsidP="002E3F41">
      <w:pPr>
        <w:spacing w:before="60"/>
        <w:rPr>
          <w:rFonts w:asciiTheme="minorHAnsi" w:hAnsiTheme="minorHAnsi" w:cs="Arial"/>
          <w:szCs w:val="24"/>
        </w:rPr>
      </w:pPr>
      <w:r>
        <w:rPr>
          <w:rFonts w:asciiTheme="minorHAnsi" w:hAnsiTheme="minorHAnsi" w:cs="Arial"/>
          <w:noProof/>
          <w:szCs w:val="24"/>
        </w:rPr>
        <w:drawing>
          <wp:inline distT="0" distB="0" distL="0" distR="0" wp14:anchorId="7F4C10A6" wp14:editId="22ED2E7E">
            <wp:extent cx="4539996" cy="342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ne Hug Pfrn und Johannes Hug Pf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9996" cy="342900"/>
                    </a:xfrm>
                    <a:prstGeom prst="rect">
                      <a:avLst/>
                    </a:prstGeom>
                  </pic:spPr>
                </pic:pic>
              </a:graphicData>
            </a:graphic>
          </wp:inline>
        </w:drawing>
      </w:r>
    </w:p>
    <w:p w14:paraId="73E13466" w14:textId="77777777" w:rsidR="00F042A0" w:rsidRPr="00F042A0" w:rsidRDefault="00F042A0" w:rsidP="00C26FE2">
      <w:pPr>
        <w:spacing w:before="60"/>
        <w:ind w:left="567"/>
        <w:rPr>
          <w:rFonts w:asciiTheme="minorHAnsi" w:hAnsiTheme="minorHAnsi" w:cs="Arial"/>
          <w:sz w:val="4"/>
          <w:szCs w:val="4"/>
        </w:rPr>
      </w:pPr>
    </w:p>
    <w:p w14:paraId="6881E92A" w14:textId="130B719D" w:rsidR="00045115" w:rsidRPr="00C0002C" w:rsidRDefault="00045115" w:rsidP="00F042A0">
      <w:pPr>
        <w:pStyle w:val="Fuzeile"/>
        <w:pBdr>
          <w:top w:val="single" w:sz="4" w:space="1" w:color="4F81BD" w:themeColor="accent1"/>
        </w:pBdr>
        <w:tabs>
          <w:tab w:val="center" w:pos="170"/>
        </w:tabs>
        <w:jc w:val="center"/>
        <w:rPr>
          <w:rFonts w:asciiTheme="minorHAnsi" w:hAnsiTheme="minorHAnsi" w:cstheme="minorHAnsi"/>
          <w:color w:val="31849B" w:themeColor="accent5" w:themeShade="BF"/>
          <w:sz w:val="18"/>
          <w:szCs w:val="18"/>
        </w:rPr>
      </w:pPr>
      <w:r w:rsidRPr="00C0002C">
        <w:rPr>
          <w:rFonts w:asciiTheme="minorHAnsi" w:hAnsiTheme="minorHAnsi" w:cstheme="minorHAnsi"/>
          <w:color w:val="31849B" w:themeColor="accent5" w:themeShade="BF"/>
          <w:sz w:val="18"/>
          <w:szCs w:val="18"/>
        </w:rPr>
        <w:t>Evangelisches Pfarramt Sitterdorf-Zihlschlacht, Regine und Johannes Hug,</w:t>
      </w:r>
    </w:p>
    <w:p w14:paraId="7891925E" w14:textId="68382FE5" w:rsidR="00A745E1" w:rsidRDefault="00045115" w:rsidP="00EF6E8F">
      <w:pPr>
        <w:pStyle w:val="Fuzeile"/>
        <w:tabs>
          <w:tab w:val="center" w:pos="170"/>
        </w:tabs>
        <w:jc w:val="center"/>
        <w:rPr>
          <w:rFonts w:ascii="Avenir Next LT Pro" w:hAnsi="Avenir Next LT Pro"/>
          <w:sz w:val="2"/>
          <w:szCs w:val="2"/>
        </w:rPr>
      </w:pPr>
      <w:proofErr w:type="spellStart"/>
      <w:r w:rsidRPr="00C0002C">
        <w:rPr>
          <w:rFonts w:asciiTheme="minorHAnsi" w:hAnsiTheme="minorHAnsi" w:cstheme="minorHAnsi"/>
          <w:color w:val="31849B" w:themeColor="accent5" w:themeShade="BF"/>
          <w:sz w:val="18"/>
          <w:szCs w:val="18"/>
        </w:rPr>
        <w:t>Ebnetweg</w:t>
      </w:r>
      <w:proofErr w:type="spellEnd"/>
      <w:r w:rsidRPr="00C0002C">
        <w:rPr>
          <w:rFonts w:asciiTheme="minorHAnsi" w:hAnsiTheme="minorHAnsi" w:cstheme="minorHAnsi"/>
          <w:color w:val="31849B" w:themeColor="accent5" w:themeShade="BF"/>
          <w:sz w:val="18"/>
          <w:szCs w:val="18"/>
        </w:rPr>
        <w:t xml:space="preserve"> 12, 8589 Sitterdorf, Tel.: 071 422 13 66 / </w:t>
      </w:r>
      <w:hyperlink r:id="rId13" w:history="1">
        <w:r w:rsidR="00C0002C" w:rsidRPr="00C0002C">
          <w:rPr>
            <w:rFonts w:asciiTheme="minorHAnsi" w:hAnsiTheme="minorHAnsi" w:cstheme="minorHAnsi"/>
            <w:color w:val="31849B" w:themeColor="accent5" w:themeShade="BF"/>
            <w:sz w:val="18"/>
            <w:szCs w:val="18"/>
          </w:rPr>
          <w:t>johannes.hug@evangsitterdorf.ch</w:t>
        </w:r>
      </w:hyperlink>
      <w:r w:rsidR="00C0002C" w:rsidRPr="00C0002C">
        <w:rPr>
          <w:rFonts w:asciiTheme="minorHAnsi" w:hAnsiTheme="minorHAnsi" w:cstheme="minorHAnsi"/>
          <w:color w:val="31849B" w:themeColor="accent5" w:themeShade="BF"/>
          <w:sz w:val="18"/>
          <w:szCs w:val="18"/>
        </w:rPr>
        <w:t xml:space="preserve"> oder </w:t>
      </w:r>
      <w:hyperlink r:id="rId14" w:history="1">
        <w:r w:rsidR="00C0002C" w:rsidRPr="00C0002C">
          <w:rPr>
            <w:rFonts w:asciiTheme="minorHAnsi" w:hAnsiTheme="minorHAnsi" w:cstheme="minorHAnsi"/>
            <w:color w:val="31849B" w:themeColor="accent5" w:themeShade="BF"/>
            <w:sz w:val="18"/>
            <w:szCs w:val="18"/>
          </w:rPr>
          <w:t>regine.hug@evangsitterdorf.ch</w:t>
        </w:r>
      </w:hyperlink>
    </w:p>
    <w:p w14:paraId="35AC3195" w14:textId="2DE9A087" w:rsidR="00C0002C" w:rsidRDefault="00C0002C" w:rsidP="00C0002C">
      <w:pPr>
        <w:spacing w:before="60" w:line="480" w:lineRule="auto"/>
        <w:rPr>
          <w:rFonts w:asciiTheme="minorHAnsi" w:hAnsiTheme="minorHAnsi" w:cs="Arial"/>
          <w:szCs w:val="24"/>
        </w:rPr>
      </w:pPr>
      <w:r>
        <w:rPr>
          <w:rFonts w:asciiTheme="minorHAnsi" w:hAnsiTheme="minorHAnsi" w:cs="Arial"/>
          <w:szCs w:val="24"/>
        </w:rPr>
        <w:lastRenderedPageBreak/>
        <w:t xml:space="preserve">Ich habe mir folgenden </w:t>
      </w:r>
      <w:r w:rsidRPr="00D86290">
        <w:rPr>
          <w:rFonts w:asciiTheme="minorHAnsi" w:hAnsiTheme="minorHAnsi" w:cs="Arial"/>
          <w:b/>
          <w:bCs/>
          <w:szCs w:val="24"/>
        </w:rPr>
        <w:t>Gottesdienst</w:t>
      </w:r>
      <w:r>
        <w:rPr>
          <w:rFonts w:asciiTheme="minorHAnsi" w:hAnsiTheme="minorHAnsi" w:cs="Arial"/>
          <w:szCs w:val="24"/>
        </w:rPr>
        <w:t xml:space="preserve">/folgende </w:t>
      </w:r>
      <w:r w:rsidRPr="00D86290">
        <w:rPr>
          <w:rFonts w:asciiTheme="minorHAnsi" w:hAnsiTheme="minorHAnsi" w:cs="Arial"/>
          <w:b/>
          <w:bCs/>
          <w:szCs w:val="24"/>
        </w:rPr>
        <w:t>Predigt</w:t>
      </w:r>
      <w:r>
        <w:rPr>
          <w:rFonts w:asciiTheme="minorHAnsi" w:hAnsiTheme="minorHAnsi" w:cs="Arial"/>
          <w:szCs w:val="24"/>
        </w:rPr>
        <w:t xml:space="preserve"> online angehört/angesehen:</w:t>
      </w:r>
    </w:p>
    <w:p w14:paraId="29220A80" w14:textId="77777777" w:rsidR="00C0002C" w:rsidRDefault="00C0002C" w:rsidP="00C0002C">
      <w:pPr>
        <w:spacing w:line="480" w:lineRule="auto"/>
      </w:pPr>
      <w:r>
        <w:rPr>
          <w:rFonts w:asciiTheme="minorHAnsi" w:hAnsiTheme="minorHAnsi" w:cs="Arial"/>
          <w:szCs w:val="24"/>
        </w:rPr>
        <w:t>___________________________________________________________________________</w:t>
      </w:r>
    </w:p>
    <w:p w14:paraId="1B82B62E" w14:textId="1CDAB11A" w:rsidR="00C0002C" w:rsidRDefault="00C0002C" w:rsidP="00C0002C">
      <w:pPr>
        <w:spacing w:before="60" w:line="480" w:lineRule="auto"/>
        <w:rPr>
          <w:rFonts w:asciiTheme="minorHAnsi" w:hAnsiTheme="minorHAnsi" w:cs="Arial"/>
          <w:szCs w:val="24"/>
        </w:rPr>
      </w:pPr>
      <w:r>
        <w:rPr>
          <w:rFonts w:asciiTheme="minorHAnsi" w:hAnsiTheme="minorHAnsi" w:cs="Arial"/>
          <w:szCs w:val="24"/>
        </w:rPr>
        <w:t>Dabei ging es um dieses Thema/diese Geschichte:</w:t>
      </w:r>
    </w:p>
    <w:p w14:paraId="1D336307" w14:textId="77777777" w:rsidR="00C0002C" w:rsidRDefault="00C0002C" w:rsidP="00C0002C">
      <w:pPr>
        <w:spacing w:line="480" w:lineRule="auto"/>
      </w:pPr>
      <w:r>
        <w:rPr>
          <w:rFonts w:asciiTheme="minorHAnsi" w:hAnsiTheme="minorHAnsi" w:cs="Arial"/>
          <w:szCs w:val="24"/>
        </w:rPr>
        <w:t>____________________________________________________________________________</w:t>
      </w:r>
    </w:p>
    <w:p w14:paraId="42C00331" w14:textId="774AABCB" w:rsidR="00C0002C" w:rsidRDefault="00C0002C" w:rsidP="00C0002C">
      <w:pPr>
        <w:spacing w:before="60" w:line="480" w:lineRule="auto"/>
        <w:rPr>
          <w:rFonts w:asciiTheme="minorHAnsi" w:hAnsiTheme="minorHAnsi" w:cs="Arial"/>
          <w:szCs w:val="24"/>
        </w:rPr>
      </w:pPr>
      <w:r>
        <w:rPr>
          <w:rFonts w:asciiTheme="minorHAnsi" w:hAnsiTheme="minorHAnsi" w:cs="Arial"/>
          <w:szCs w:val="24"/>
        </w:rPr>
        <w:t>Das denke ich über diesen Gottesdienst/diese Predigt:</w:t>
      </w:r>
    </w:p>
    <w:p w14:paraId="3605C060" w14:textId="77777777" w:rsidR="00C0002C" w:rsidRDefault="00C0002C" w:rsidP="00C0002C">
      <w:pPr>
        <w:spacing w:line="480" w:lineRule="auto"/>
      </w:pPr>
      <w:r>
        <w:rPr>
          <w:rFonts w:asciiTheme="minorHAnsi" w:hAnsiTheme="minorHAnsi" w:cs="Arial"/>
          <w:szCs w:val="24"/>
        </w:rPr>
        <w:t>____________________________________________________________________________</w:t>
      </w:r>
    </w:p>
    <w:p w14:paraId="15B1E809" w14:textId="77777777" w:rsidR="00C0002C" w:rsidRDefault="00C0002C" w:rsidP="00C0002C">
      <w:pPr>
        <w:spacing w:line="480" w:lineRule="auto"/>
      </w:pPr>
      <w:r>
        <w:rPr>
          <w:rFonts w:asciiTheme="minorHAnsi" w:hAnsiTheme="minorHAnsi" w:cs="Arial"/>
          <w:szCs w:val="24"/>
        </w:rPr>
        <w:t>____________________________________________________________________________</w:t>
      </w:r>
    </w:p>
    <w:p w14:paraId="7F3E4202" w14:textId="77777777" w:rsidR="00EF6E8F" w:rsidRPr="00D86290" w:rsidRDefault="00EF6E8F" w:rsidP="00EF6E8F">
      <w:pPr>
        <w:tabs>
          <w:tab w:val="left" w:pos="5387"/>
        </w:tabs>
        <w:spacing w:after="120"/>
        <w:ind w:right="-284"/>
        <w:jc w:val="both"/>
        <w:rPr>
          <w:rFonts w:asciiTheme="minorHAnsi" w:hAnsiTheme="minorHAnsi" w:cs="Arial"/>
          <w:b/>
          <w:bCs/>
          <w:sz w:val="16"/>
          <w:szCs w:val="16"/>
        </w:rPr>
      </w:pPr>
    </w:p>
    <w:p w14:paraId="12774416" w14:textId="7D9F7F0B" w:rsidR="00EF6E8F" w:rsidRPr="00D86290" w:rsidRDefault="00EF6E8F" w:rsidP="00EF6E8F">
      <w:pPr>
        <w:tabs>
          <w:tab w:val="left" w:pos="5387"/>
        </w:tabs>
        <w:spacing w:after="120"/>
        <w:ind w:right="-284"/>
        <w:jc w:val="both"/>
        <w:rPr>
          <w:rFonts w:asciiTheme="minorHAnsi" w:hAnsiTheme="minorHAnsi" w:cs="Arial"/>
          <w:b/>
          <w:bCs/>
          <w:sz w:val="16"/>
          <w:szCs w:val="16"/>
        </w:rPr>
      </w:pP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w:t>
      </w:r>
      <w:r w:rsidR="00D86290" w:rsidRPr="00D86290">
        <w:rPr>
          <w:rFonts w:asciiTheme="minorHAnsi" w:hAnsiTheme="minorHAnsi" w:cs="Arial"/>
          <w:b/>
          <w:bCs/>
          <w:sz w:val="16"/>
          <w:szCs w:val="16"/>
        </w:rPr>
        <w:t xml:space="preserve">-- </w:t>
      </w:r>
      <w:r w:rsidR="00D86290" w:rsidRPr="00D86290">
        <w:rPr>
          <w:rFonts w:asciiTheme="minorHAnsi" w:hAnsiTheme="minorHAnsi" w:cs="Arial"/>
          <w:b/>
          <w:bCs/>
          <w:sz w:val="16"/>
          <w:szCs w:val="16"/>
        </w:rPr>
        <w:sym w:font="Wingdings" w:char="F022"/>
      </w:r>
      <w:r w:rsidR="00D86290" w:rsidRPr="00D86290">
        <w:rPr>
          <w:rFonts w:asciiTheme="minorHAnsi" w:hAnsiTheme="minorHAnsi" w:cs="Arial"/>
          <w:b/>
          <w:bCs/>
          <w:sz w:val="16"/>
          <w:szCs w:val="16"/>
        </w:rPr>
        <w:t xml:space="preserve"> -- </w:t>
      </w:r>
      <w:r w:rsidR="00D86290" w:rsidRPr="00D86290">
        <w:rPr>
          <w:rFonts w:asciiTheme="minorHAnsi" w:hAnsiTheme="minorHAnsi" w:cs="Arial"/>
          <w:b/>
          <w:bCs/>
          <w:sz w:val="16"/>
          <w:szCs w:val="16"/>
        </w:rPr>
        <w:sym w:font="Wingdings" w:char="F022"/>
      </w:r>
      <w:r w:rsidR="00D86290" w:rsidRPr="00D86290">
        <w:rPr>
          <w:rFonts w:asciiTheme="minorHAnsi" w:hAnsiTheme="minorHAnsi" w:cs="Arial"/>
          <w:b/>
          <w:bCs/>
          <w:sz w:val="16"/>
          <w:szCs w:val="16"/>
        </w:rPr>
        <w:t xml:space="preserve"> -- </w:t>
      </w:r>
      <w:r w:rsidR="00D86290" w:rsidRPr="00D86290">
        <w:rPr>
          <w:rFonts w:asciiTheme="minorHAnsi" w:hAnsiTheme="minorHAnsi" w:cs="Arial"/>
          <w:b/>
          <w:bCs/>
          <w:sz w:val="16"/>
          <w:szCs w:val="16"/>
        </w:rPr>
        <w:sym w:font="Wingdings" w:char="F022"/>
      </w:r>
      <w:r w:rsidR="00D86290" w:rsidRPr="00D86290">
        <w:rPr>
          <w:rFonts w:asciiTheme="minorHAnsi" w:hAnsiTheme="minorHAnsi" w:cs="Arial"/>
          <w:b/>
          <w:bCs/>
          <w:sz w:val="16"/>
          <w:szCs w:val="16"/>
        </w:rPr>
        <w:t xml:space="preserve">     </w:t>
      </w:r>
      <w:r w:rsidR="00D86290" w:rsidRPr="00D86290">
        <w:rPr>
          <w:rFonts w:asciiTheme="minorHAnsi" w:hAnsiTheme="minorHAnsi" w:cs="Arial"/>
          <w:b/>
          <w:bCs/>
          <w:sz w:val="16"/>
          <w:szCs w:val="16"/>
        </w:rPr>
        <w:sym w:font="Wingdings" w:char="F022"/>
      </w:r>
      <w:r w:rsidR="00D86290" w:rsidRPr="00D86290">
        <w:rPr>
          <w:rFonts w:asciiTheme="minorHAnsi" w:hAnsiTheme="minorHAnsi" w:cs="Arial"/>
          <w:b/>
          <w:bCs/>
          <w:sz w:val="16"/>
          <w:szCs w:val="16"/>
        </w:rPr>
        <w:t xml:space="preserve"> -- </w:t>
      </w:r>
      <w:r w:rsidR="00D86290" w:rsidRPr="00D86290">
        <w:rPr>
          <w:rFonts w:asciiTheme="minorHAnsi" w:hAnsiTheme="minorHAnsi" w:cs="Arial"/>
          <w:b/>
          <w:bCs/>
          <w:sz w:val="16"/>
          <w:szCs w:val="16"/>
        </w:rPr>
        <w:sym w:font="Wingdings" w:char="F022"/>
      </w:r>
      <w:r w:rsidR="00D86290" w:rsidRPr="00D86290">
        <w:rPr>
          <w:rFonts w:asciiTheme="minorHAnsi" w:hAnsiTheme="minorHAnsi" w:cs="Arial"/>
          <w:b/>
          <w:bCs/>
          <w:sz w:val="16"/>
          <w:szCs w:val="16"/>
        </w:rPr>
        <w:t xml:space="preserve"> -- </w:t>
      </w:r>
      <w:r w:rsidR="00D86290" w:rsidRPr="00D86290">
        <w:rPr>
          <w:rFonts w:asciiTheme="minorHAnsi" w:hAnsiTheme="minorHAnsi" w:cs="Arial"/>
          <w:b/>
          <w:bCs/>
          <w:sz w:val="16"/>
          <w:szCs w:val="16"/>
        </w:rPr>
        <w:sym w:font="Wingdings" w:char="F022"/>
      </w:r>
      <w:r w:rsidR="00D86290" w:rsidRPr="00D86290">
        <w:rPr>
          <w:rFonts w:asciiTheme="minorHAnsi" w:hAnsiTheme="minorHAnsi" w:cs="Arial"/>
          <w:b/>
          <w:bCs/>
          <w:sz w:val="16"/>
          <w:szCs w:val="16"/>
        </w:rPr>
        <w:t xml:space="preserve"> -- </w:t>
      </w:r>
      <w:r w:rsidR="00D86290" w:rsidRPr="00D86290">
        <w:rPr>
          <w:rFonts w:asciiTheme="minorHAnsi" w:hAnsiTheme="minorHAnsi" w:cs="Arial"/>
          <w:b/>
          <w:bCs/>
          <w:sz w:val="16"/>
          <w:szCs w:val="16"/>
        </w:rPr>
        <w:sym w:font="Wingdings" w:char="F022"/>
      </w:r>
      <w:r w:rsidR="00D86290" w:rsidRPr="00D86290">
        <w:rPr>
          <w:rFonts w:asciiTheme="minorHAnsi" w:hAnsiTheme="minorHAnsi" w:cs="Arial"/>
          <w:b/>
          <w:bCs/>
          <w:sz w:val="16"/>
          <w:szCs w:val="16"/>
        </w:rPr>
        <w:t xml:space="preserve"> -- </w:t>
      </w:r>
      <w:r w:rsidR="00D86290" w:rsidRPr="00D86290">
        <w:rPr>
          <w:rFonts w:asciiTheme="minorHAnsi" w:hAnsiTheme="minorHAnsi" w:cs="Arial"/>
          <w:b/>
          <w:bCs/>
          <w:sz w:val="16"/>
          <w:szCs w:val="16"/>
        </w:rPr>
        <w:sym w:font="Wingdings" w:char="F022"/>
      </w:r>
    </w:p>
    <w:p w14:paraId="5AF3BD46" w14:textId="77777777" w:rsidR="00EF6E8F" w:rsidRPr="00D86290" w:rsidRDefault="00EF6E8F" w:rsidP="00EF6E8F">
      <w:pPr>
        <w:spacing w:before="60"/>
        <w:rPr>
          <w:rFonts w:asciiTheme="minorHAnsi" w:hAnsiTheme="minorHAnsi" w:cs="Arial"/>
          <w:b/>
          <w:bCs/>
          <w:sz w:val="18"/>
          <w:szCs w:val="18"/>
        </w:rPr>
      </w:pPr>
    </w:p>
    <w:p w14:paraId="53B1122D" w14:textId="4866DC91" w:rsidR="00EF6E8F" w:rsidRDefault="00EF6E8F" w:rsidP="00EF6E8F">
      <w:pPr>
        <w:spacing w:before="60" w:line="480" w:lineRule="auto"/>
        <w:rPr>
          <w:rFonts w:asciiTheme="minorHAnsi" w:hAnsiTheme="minorHAnsi" w:cs="Arial"/>
          <w:szCs w:val="24"/>
        </w:rPr>
      </w:pPr>
      <w:r>
        <w:rPr>
          <w:rFonts w:asciiTheme="minorHAnsi" w:hAnsiTheme="minorHAnsi" w:cs="Arial"/>
          <w:szCs w:val="24"/>
        </w:rPr>
        <w:t xml:space="preserve">Ich habe mir folgende </w:t>
      </w:r>
      <w:r w:rsidR="001F3A74">
        <w:rPr>
          <w:rFonts w:asciiTheme="minorHAnsi" w:hAnsiTheme="minorHAnsi" w:cs="Arial"/>
          <w:szCs w:val="24"/>
        </w:rPr>
        <w:t>beiden</w:t>
      </w:r>
      <w:r>
        <w:rPr>
          <w:rFonts w:asciiTheme="minorHAnsi" w:hAnsiTheme="minorHAnsi" w:cs="Arial"/>
          <w:szCs w:val="24"/>
        </w:rPr>
        <w:t xml:space="preserve"> </w:t>
      </w:r>
      <w:r w:rsidR="001F3A74">
        <w:rPr>
          <w:rFonts w:asciiTheme="minorHAnsi" w:hAnsiTheme="minorHAnsi" w:cs="Arial"/>
          <w:szCs w:val="24"/>
        </w:rPr>
        <w:t>„</w:t>
      </w:r>
      <w:proofErr w:type="spellStart"/>
      <w:r w:rsidRPr="00EF6E8F">
        <w:rPr>
          <w:rFonts w:asciiTheme="minorHAnsi" w:hAnsiTheme="minorHAnsi" w:cs="Arial"/>
          <w:b/>
          <w:bCs/>
          <w:szCs w:val="24"/>
        </w:rPr>
        <w:t>Bible</w:t>
      </w:r>
      <w:proofErr w:type="spellEnd"/>
      <w:r w:rsidR="001F3A74">
        <w:rPr>
          <w:rFonts w:asciiTheme="minorHAnsi" w:hAnsiTheme="minorHAnsi" w:cs="Arial"/>
          <w:b/>
          <w:bCs/>
          <w:szCs w:val="24"/>
        </w:rPr>
        <w:t xml:space="preserve"> S</w:t>
      </w:r>
      <w:r w:rsidRPr="00EF6E8F">
        <w:rPr>
          <w:rFonts w:asciiTheme="minorHAnsi" w:hAnsiTheme="minorHAnsi" w:cs="Arial"/>
          <w:b/>
          <w:bCs/>
          <w:szCs w:val="24"/>
        </w:rPr>
        <w:t>tories</w:t>
      </w:r>
      <w:r w:rsidR="001F3A74">
        <w:rPr>
          <w:rFonts w:asciiTheme="minorHAnsi" w:hAnsiTheme="minorHAnsi" w:cs="Arial"/>
          <w:b/>
          <w:bCs/>
          <w:szCs w:val="24"/>
        </w:rPr>
        <w:t>“</w:t>
      </w:r>
      <w:r w:rsidRPr="00EF6E8F">
        <w:rPr>
          <w:rFonts w:asciiTheme="minorHAnsi" w:hAnsiTheme="minorHAnsi" w:cs="Arial"/>
          <w:b/>
          <w:bCs/>
          <w:szCs w:val="24"/>
        </w:rPr>
        <w:t xml:space="preserve"> vom Camp-Rock</w:t>
      </w:r>
      <w:r>
        <w:rPr>
          <w:rFonts w:asciiTheme="minorHAnsi" w:hAnsiTheme="minorHAnsi" w:cs="Arial"/>
          <w:szCs w:val="24"/>
        </w:rPr>
        <w:t xml:space="preserve"> angehört/angesehen:</w:t>
      </w:r>
    </w:p>
    <w:p w14:paraId="4B1329D4" w14:textId="1B5A3ABA" w:rsidR="00EF6E8F" w:rsidRDefault="00EF6E8F" w:rsidP="00EF6E8F">
      <w:pPr>
        <w:spacing w:line="480" w:lineRule="auto"/>
        <w:rPr>
          <w:rFonts w:asciiTheme="minorHAnsi" w:hAnsiTheme="minorHAnsi" w:cs="Arial"/>
          <w:szCs w:val="24"/>
        </w:rPr>
      </w:pPr>
      <w:r>
        <w:rPr>
          <w:rFonts w:asciiTheme="minorHAnsi" w:hAnsiTheme="minorHAnsi" w:cs="Arial"/>
          <w:szCs w:val="24"/>
        </w:rPr>
        <w:t>1.) ___________________________________________________________________________</w:t>
      </w:r>
    </w:p>
    <w:p w14:paraId="601B976B" w14:textId="4205005B" w:rsidR="00EF6E8F" w:rsidRDefault="00EF6E8F" w:rsidP="00EF6E8F">
      <w:pPr>
        <w:spacing w:line="480" w:lineRule="auto"/>
      </w:pPr>
      <w:r>
        <w:rPr>
          <w:rFonts w:asciiTheme="minorHAnsi" w:hAnsiTheme="minorHAnsi" w:cs="Arial"/>
          <w:szCs w:val="24"/>
        </w:rPr>
        <w:t>2.) ___________________________________________________________________________</w:t>
      </w:r>
    </w:p>
    <w:p w14:paraId="7E3A5B37" w14:textId="451EB851" w:rsidR="00EF6E8F" w:rsidRDefault="00EF6E8F" w:rsidP="00EF6E8F">
      <w:pPr>
        <w:spacing w:before="60" w:line="480" w:lineRule="auto"/>
        <w:rPr>
          <w:rFonts w:asciiTheme="minorHAnsi" w:hAnsiTheme="minorHAnsi" w:cs="Arial"/>
          <w:szCs w:val="24"/>
        </w:rPr>
      </w:pPr>
      <w:r>
        <w:rPr>
          <w:rFonts w:asciiTheme="minorHAnsi" w:hAnsiTheme="minorHAnsi" w:cs="Arial"/>
          <w:szCs w:val="24"/>
        </w:rPr>
        <w:t xml:space="preserve">Das denke ich über diese beiden </w:t>
      </w:r>
      <w:proofErr w:type="spellStart"/>
      <w:r>
        <w:rPr>
          <w:rFonts w:asciiTheme="minorHAnsi" w:hAnsiTheme="minorHAnsi" w:cs="Arial"/>
          <w:szCs w:val="24"/>
        </w:rPr>
        <w:t>Biblestories</w:t>
      </w:r>
      <w:proofErr w:type="spellEnd"/>
      <w:r>
        <w:rPr>
          <w:rFonts w:asciiTheme="minorHAnsi" w:hAnsiTheme="minorHAnsi" w:cs="Arial"/>
          <w:szCs w:val="24"/>
        </w:rPr>
        <w:t>:</w:t>
      </w:r>
    </w:p>
    <w:p w14:paraId="1C617721" w14:textId="2487BDBC" w:rsidR="00EF6E8F" w:rsidRDefault="00EF6E8F" w:rsidP="00EF6E8F">
      <w:pPr>
        <w:spacing w:line="480" w:lineRule="auto"/>
        <w:rPr>
          <w:rFonts w:asciiTheme="minorHAnsi" w:hAnsiTheme="minorHAnsi" w:cs="Arial"/>
          <w:szCs w:val="24"/>
        </w:rPr>
      </w:pPr>
      <w:r>
        <w:rPr>
          <w:rFonts w:asciiTheme="minorHAnsi" w:hAnsiTheme="minorHAnsi" w:cs="Arial"/>
          <w:szCs w:val="24"/>
        </w:rPr>
        <w:t>1.) ___________________________________________________________________________</w:t>
      </w:r>
    </w:p>
    <w:p w14:paraId="735958AB" w14:textId="2DCE6400" w:rsidR="00EF6E8F" w:rsidRDefault="00EF6E8F" w:rsidP="00EF6E8F">
      <w:pPr>
        <w:spacing w:line="480" w:lineRule="auto"/>
      </w:pPr>
      <w:r>
        <w:rPr>
          <w:rFonts w:asciiTheme="minorHAnsi" w:hAnsiTheme="minorHAnsi" w:cs="Arial"/>
          <w:szCs w:val="24"/>
        </w:rPr>
        <w:t>__________________________________________________________________________</w:t>
      </w:r>
      <w:r w:rsidR="001F3A74">
        <w:rPr>
          <w:rFonts w:asciiTheme="minorHAnsi" w:hAnsiTheme="minorHAnsi" w:cs="Arial"/>
          <w:szCs w:val="24"/>
        </w:rPr>
        <w:t>__</w:t>
      </w:r>
      <w:r>
        <w:rPr>
          <w:rFonts w:asciiTheme="minorHAnsi" w:hAnsiTheme="minorHAnsi" w:cs="Arial"/>
          <w:szCs w:val="24"/>
        </w:rPr>
        <w:t>__</w:t>
      </w:r>
    </w:p>
    <w:p w14:paraId="6223E449" w14:textId="45AB7B67" w:rsidR="00EF6E8F" w:rsidRDefault="00EF6E8F" w:rsidP="00EF6E8F">
      <w:pPr>
        <w:spacing w:line="480" w:lineRule="auto"/>
        <w:rPr>
          <w:rFonts w:asciiTheme="minorHAnsi" w:hAnsiTheme="minorHAnsi" w:cs="Arial"/>
          <w:szCs w:val="24"/>
        </w:rPr>
      </w:pPr>
      <w:r>
        <w:rPr>
          <w:rFonts w:asciiTheme="minorHAnsi" w:hAnsiTheme="minorHAnsi" w:cs="Arial"/>
          <w:szCs w:val="24"/>
        </w:rPr>
        <w:t>2.) ___________________________________________________________________________</w:t>
      </w:r>
    </w:p>
    <w:p w14:paraId="3C5BADD0" w14:textId="77777777" w:rsidR="001F3A74" w:rsidRDefault="001F3A74" w:rsidP="001F3A74">
      <w:pPr>
        <w:spacing w:line="480" w:lineRule="auto"/>
      </w:pPr>
      <w:r>
        <w:rPr>
          <w:rFonts w:asciiTheme="minorHAnsi" w:hAnsiTheme="minorHAnsi" w:cs="Arial"/>
          <w:szCs w:val="24"/>
        </w:rPr>
        <w:t>______________________________________________________________________________</w:t>
      </w:r>
    </w:p>
    <w:p w14:paraId="4DCE6C88" w14:textId="77777777" w:rsidR="00D86290" w:rsidRPr="00D86290" w:rsidRDefault="00D86290" w:rsidP="00D86290">
      <w:pPr>
        <w:tabs>
          <w:tab w:val="left" w:pos="5387"/>
        </w:tabs>
        <w:spacing w:after="120"/>
        <w:ind w:right="-284"/>
        <w:jc w:val="both"/>
        <w:rPr>
          <w:rFonts w:asciiTheme="minorHAnsi" w:hAnsiTheme="minorHAnsi" w:cs="Arial"/>
          <w:b/>
          <w:bCs/>
          <w:sz w:val="16"/>
          <w:szCs w:val="16"/>
        </w:rPr>
      </w:pPr>
    </w:p>
    <w:p w14:paraId="03267A65" w14:textId="77777777" w:rsidR="00D86290" w:rsidRPr="00D86290" w:rsidRDefault="00D86290" w:rsidP="00D86290">
      <w:pPr>
        <w:tabs>
          <w:tab w:val="left" w:pos="5387"/>
        </w:tabs>
        <w:spacing w:after="120"/>
        <w:ind w:right="-284"/>
        <w:jc w:val="both"/>
        <w:rPr>
          <w:rFonts w:asciiTheme="minorHAnsi" w:hAnsiTheme="minorHAnsi" w:cs="Arial"/>
          <w:b/>
          <w:bCs/>
          <w:sz w:val="16"/>
          <w:szCs w:val="16"/>
        </w:rPr>
      </w:pP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r w:rsidRPr="00D86290">
        <w:rPr>
          <w:rFonts w:asciiTheme="minorHAnsi" w:hAnsiTheme="minorHAnsi" w:cs="Arial"/>
          <w:b/>
          <w:bCs/>
          <w:sz w:val="16"/>
          <w:szCs w:val="16"/>
        </w:rPr>
        <w:t xml:space="preserve"> -- </w:t>
      </w:r>
      <w:r w:rsidRPr="00D86290">
        <w:rPr>
          <w:rFonts w:asciiTheme="minorHAnsi" w:hAnsiTheme="minorHAnsi" w:cs="Arial"/>
          <w:b/>
          <w:bCs/>
          <w:sz w:val="16"/>
          <w:szCs w:val="16"/>
        </w:rPr>
        <w:sym w:font="Wingdings" w:char="F022"/>
      </w:r>
    </w:p>
    <w:p w14:paraId="76323820" w14:textId="77777777" w:rsidR="00D86290" w:rsidRPr="00D86290" w:rsidRDefault="00D86290" w:rsidP="00D86290">
      <w:pPr>
        <w:spacing w:before="60"/>
        <w:rPr>
          <w:rFonts w:asciiTheme="minorHAnsi" w:hAnsiTheme="minorHAnsi" w:cs="Arial"/>
          <w:b/>
          <w:bCs/>
          <w:sz w:val="18"/>
          <w:szCs w:val="18"/>
        </w:rPr>
      </w:pPr>
    </w:p>
    <w:p w14:paraId="2AFCB3B0" w14:textId="4754958E" w:rsidR="00EF6E8F" w:rsidRDefault="00EF6E8F" w:rsidP="00EF6E8F">
      <w:pPr>
        <w:spacing w:before="60" w:line="480" w:lineRule="auto"/>
        <w:rPr>
          <w:rFonts w:asciiTheme="minorHAnsi" w:hAnsiTheme="minorHAnsi" w:cs="Arial"/>
          <w:szCs w:val="24"/>
        </w:rPr>
      </w:pPr>
      <w:r>
        <w:rPr>
          <w:rFonts w:asciiTheme="minorHAnsi" w:hAnsiTheme="minorHAnsi" w:cs="Arial"/>
          <w:szCs w:val="24"/>
        </w:rPr>
        <w:t xml:space="preserve">Ich habe mir folgende </w:t>
      </w:r>
      <w:r w:rsidR="001F3A74">
        <w:rPr>
          <w:rFonts w:asciiTheme="minorHAnsi" w:hAnsiTheme="minorHAnsi" w:cs="Arial"/>
          <w:szCs w:val="24"/>
        </w:rPr>
        <w:t>beiden</w:t>
      </w:r>
      <w:r>
        <w:rPr>
          <w:rFonts w:asciiTheme="minorHAnsi" w:hAnsiTheme="minorHAnsi" w:cs="Arial"/>
          <w:szCs w:val="24"/>
        </w:rPr>
        <w:t xml:space="preserve"> </w:t>
      </w:r>
      <w:r>
        <w:rPr>
          <w:rFonts w:asciiTheme="minorHAnsi" w:hAnsiTheme="minorHAnsi" w:cs="Arial"/>
          <w:b/>
          <w:bCs/>
          <w:szCs w:val="24"/>
        </w:rPr>
        <w:t>Videos von „Das Bibel Projekt“</w:t>
      </w:r>
      <w:r>
        <w:rPr>
          <w:rFonts w:asciiTheme="minorHAnsi" w:hAnsiTheme="minorHAnsi" w:cs="Arial"/>
          <w:szCs w:val="24"/>
        </w:rPr>
        <w:t xml:space="preserve"> angesehen:</w:t>
      </w:r>
    </w:p>
    <w:p w14:paraId="3B86285A" w14:textId="77777777" w:rsidR="00EF6E8F" w:rsidRDefault="00EF6E8F" w:rsidP="00EF6E8F">
      <w:pPr>
        <w:spacing w:line="480" w:lineRule="auto"/>
        <w:rPr>
          <w:rFonts w:asciiTheme="minorHAnsi" w:hAnsiTheme="minorHAnsi" w:cs="Arial"/>
          <w:szCs w:val="24"/>
        </w:rPr>
      </w:pPr>
      <w:r>
        <w:rPr>
          <w:rFonts w:asciiTheme="minorHAnsi" w:hAnsiTheme="minorHAnsi" w:cs="Arial"/>
          <w:szCs w:val="24"/>
        </w:rPr>
        <w:t>1.) ___________________________________________________________________________</w:t>
      </w:r>
    </w:p>
    <w:p w14:paraId="24C6CE21" w14:textId="77777777" w:rsidR="00EF6E8F" w:rsidRDefault="00EF6E8F" w:rsidP="00EF6E8F">
      <w:pPr>
        <w:spacing w:line="480" w:lineRule="auto"/>
      </w:pPr>
      <w:r>
        <w:rPr>
          <w:rFonts w:asciiTheme="minorHAnsi" w:hAnsiTheme="minorHAnsi" w:cs="Arial"/>
          <w:szCs w:val="24"/>
        </w:rPr>
        <w:t>2.) ___________________________________________________________________________</w:t>
      </w:r>
    </w:p>
    <w:p w14:paraId="79DE7BC3" w14:textId="32A1C935" w:rsidR="00EF6E8F" w:rsidRDefault="00EF6E8F" w:rsidP="00EF6E8F">
      <w:pPr>
        <w:spacing w:before="60" w:line="480" w:lineRule="auto"/>
        <w:rPr>
          <w:rFonts w:asciiTheme="minorHAnsi" w:hAnsiTheme="minorHAnsi" w:cs="Arial"/>
          <w:szCs w:val="24"/>
        </w:rPr>
      </w:pPr>
      <w:r>
        <w:rPr>
          <w:rFonts w:asciiTheme="minorHAnsi" w:hAnsiTheme="minorHAnsi" w:cs="Arial"/>
          <w:szCs w:val="24"/>
        </w:rPr>
        <w:t>Das denke ich über diese beiden Videos:</w:t>
      </w:r>
    </w:p>
    <w:p w14:paraId="673ED562" w14:textId="77777777" w:rsidR="00EF6E8F" w:rsidRDefault="00EF6E8F" w:rsidP="00EF6E8F">
      <w:pPr>
        <w:spacing w:line="480" w:lineRule="auto"/>
        <w:rPr>
          <w:rFonts w:asciiTheme="minorHAnsi" w:hAnsiTheme="minorHAnsi" w:cs="Arial"/>
          <w:szCs w:val="24"/>
        </w:rPr>
      </w:pPr>
      <w:r>
        <w:rPr>
          <w:rFonts w:asciiTheme="minorHAnsi" w:hAnsiTheme="minorHAnsi" w:cs="Arial"/>
          <w:szCs w:val="24"/>
        </w:rPr>
        <w:t>1.) ___________________________________________________________________________</w:t>
      </w:r>
    </w:p>
    <w:p w14:paraId="2427E200" w14:textId="77777777" w:rsidR="001F3A74" w:rsidRDefault="001F3A74" w:rsidP="001F3A74">
      <w:pPr>
        <w:spacing w:line="480" w:lineRule="auto"/>
      </w:pPr>
      <w:r>
        <w:rPr>
          <w:rFonts w:asciiTheme="minorHAnsi" w:hAnsiTheme="minorHAnsi" w:cs="Arial"/>
          <w:szCs w:val="24"/>
        </w:rPr>
        <w:t>______________________________________________________________________________</w:t>
      </w:r>
    </w:p>
    <w:p w14:paraId="5EA9EBD1" w14:textId="00766B95" w:rsidR="00EF6E8F" w:rsidRPr="00EF6E8F" w:rsidRDefault="00EF6E8F" w:rsidP="00EF6E8F">
      <w:pPr>
        <w:spacing w:line="480" w:lineRule="auto"/>
        <w:rPr>
          <w:rFonts w:asciiTheme="minorHAnsi" w:hAnsiTheme="minorHAnsi" w:cs="Arial"/>
          <w:szCs w:val="24"/>
        </w:rPr>
      </w:pPr>
      <w:r>
        <w:rPr>
          <w:rFonts w:asciiTheme="minorHAnsi" w:hAnsiTheme="minorHAnsi" w:cs="Arial"/>
          <w:szCs w:val="24"/>
        </w:rPr>
        <w:t>2.) ___________________________________________________________________________</w:t>
      </w:r>
    </w:p>
    <w:p w14:paraId="28E10118" w14:textId="71E91558" w:rsidR="00EF6E8F" w:rsidRPr="00EF6E8F" w:rsidRDefault="001F3A74" w:rsidP="001F3A74">
      <w:pPr>
        <w:spacing w:line="480" w:lineRule="auto"/>
      </w:pPr>
      <w:r>
        <w:rPr>
          <w:rFonts w:asciiTheme="minorHAnsi" w:hAnsiTheme="minorHAnsi" w:cs="Arial"/>
          <w:szCs w:val="24"/>
        </w:rPr>
        <w:t>______________________________________________________________________________</w:t>
      </w:r>
    </w:p>
    <w:sectPr w:rsidR="00EF6E8F" w:rsidRPr="00EF6E8F" w:rsidSect="00EF6E8F">
      <w:headerReference w:type="default" r:id="rId15"/>
      <w:footerReference w:type="default" r:id="rId16"/>
      <w:type w:val="continuous"/>
      <w:pgSz w:w="11906" w:h="16838" w:code="9"/>
      <w:pgMar w:top="567" w:right="720" w:bottom="851" w:left="851" w:header="170" w:footer="113" w:gutter="0"/>
      <w:cols w:space="226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FE98" w14:textId="77777777" w:rsidR="00D5510A" w:rsidRDefault="00D5510A">
      <w:r>
        <w:separator/>
      </w:r>
    </w:p>
  </w:endnote>
  <w:endnote w:type="continuationSeparator" w:id="0">
    <w:p w14:paraId="51786AFE" w14:textId="77777777" w:rsidR="00D5510A" w:rsidRDefault="00D5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C927" w14:textId="7D48B4B8" w:rsidR="00BE3586" w:rsidRPr="00025B11" w:rsidRDefault="00335CFB" w:rsidP="00F042A0">
    <w:pPr>
      <w:pStyle w:val="Fuzeile"/>
      <w:tabs>
        <w:tab w:val="clear" w:pos="4536"/>
        <w:tab w:val="clear" w:pos="9072"/>
        <w:tab w:val="left" w:pos="2869"/>
        <w:tab w:val="left" w:pos="4640"/>
      </w:tabs>
      <w:ind w:left="851"/>
      <w:rPr>
        <w:rFonts w:asciiTheme="minorHAnsi" w:hAnsiTheme="minorHAnsi"/>
        <w:sz w:val="20"/>
      </w:rPr>
    </w:pPr>
    <w:r>
      <w:rPr>
        <w:rFonts w:asciiTheme="minorHAnsi" w:hAnsiTheme="minorHAnsi"/>
        <w:sz w:val="20"/>
      </w:rPr>
      <w:tab/>
    </w:r>
    <w:r w:rsidR="00F042A0">
      <w:rPr>
        <w:rFonts w:asciiTheme="minorHAnsi" w:hAnsiTheme="minorHAnsi"/>
        <w:sz w:val="20"/>
      </w:rPr>
      <w:tab/>
    </w:r>
  </w:p>
  <w:p w14:paraId="55B5CC69" w14:textId="1EB78A9E" w:rsidR="00E7003A" w:rsidRPr="00BB04D8" w:rsidRDefault="00C47177" w:rsidP="00F042A0">
    <w:pPr>
      <w:pStyle w:val="Fuzeile"/>
      <w:tabs>
        <w:tab w:val="center" w:pos="170"/>
      </w:tabs>
      <w:rPr>
        <w:rFonts w:ascii="Avenir Next LT Pro" w:hAnsi="Avenir Next LT Pro" w:cs="Arial"/>
        <w:color w:val="31849B" w:themeColor="accent5" w:themeShade="BF"/>
        <w:sz w:val="22"/>
        <w:szCs w:val="22"/>
      </w:rPr>
    </w:pPr>
    <w:r w:rsidRPr="00025B11">
      <w:rPr>
        <w:rFonts w:asciiTheme="minorHAnsi" w:hAnsiTheme="minorHAnsi" w:cs="Arial"/>
        <w:sz w:val="20"/>
      </w:rPr>
      <w:tab/>
    </w:r>
  </w:p>
  <w:p w14:paraId="3A6FAE03" w14:textId="77777777" w:rsidR="00BE3586" w:rsidRDefault="00BE3586">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93EF" w14:textId="77777777" w:rsidR="00D5510A" w:rsidRDefault="00D5510A">
      <w:r>
        <w:separator/>
      </w:r>
    </w:p>
  </w:footnote>
  <w:footnote w:type="continuationSeparator" w:id="0">
    <w:p w14:paraId="09747A72" w14:textId="77777777" w:rsidR="00D5510A" w:rsidRDefault="00D5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808080" w:themeColor="background1" w:themeShade="80"/>
        <w:spacing w:val="60"/>
        <w:sz w:val="18"/>
        <w:szCs w:val="14"/>
      </w:rPr>
      <w:id w:val="1371807816"/>
      <w:docPartObj>
        <w:docPartGallery w:val="Page Numbers (Top of Page)"/>
        <w:docPartUnique/>
      </w:docPartObj>
    </w:sdtPr>
    <w:sdtEndPr>
      <w:rPr>
        <w:b/>
        <w:bCs/>
        <w:spacing w:val="0"/>
      </w:rPr>
    </w:sdtEndPr>
    <w:sdtContent>
      <w:p w14:paraId="04A162DF" w14:textId="3A7298ED" w:rsidR="00A745E1" w:rsidRPr="0088131D" w:rsidRDefault="00A745E1">
        <w:pPr>
          <w:pStyle w:val="Kopfzeile"/>
          <w:pBdr>
            <w:bottom w:val="single" w:sz="4" w:space="1" w:color="D9D9D9" w:themeColor="background1" w:themeShade="D9"/>
          </w:pBdr>
          <w:jc w:val="right"/>
          <w:rPr>
            <w:rFonts w:asciiTheme="minorHAnsi" w:hAnsiTheme="minorHAnsi" w:cstheme="minorHAnsi"/>
            <w:b/>
            <w:bCs/>
            <w:color w:val="808080" w:themeColor="background1" w:themeShade="80"/>
            <w:sz w:val="18"/>
            <w:szCs w:val="14"/>
          </w:rPr>
        </w:pPr>
        <w:r w:rsidRPr="0088131D">
          <w:rPr>
            <w:rFonts w:asciiTheme="minorHAnsi" w:hAnsiTheme="minorHAnsi" w:cstheme="minorHAnsi"/>
            <w:color w:val="808080" w:themeColor="background1" w:themeShade="80"/>
            <w:spacing w:val="60"/>
            <w:sz w:val="18"/>
            <w:szCs w:val="14"/>
          </w:rPr>
          <w:t>Seite</w:t>
        </w:r>
        <w:r w:rsidRPr="0088131D">
          <w:rPr>
            <w:rFonts w:asciiTheme="minorHAnsi" w:hAnsiTheme="minorHAnsi" w:cstheme="minorHAnsi"/>
            <w:color w:val="808080" w:themeColor="background1" w:themeShade="80"/>
            <w:sz w:val="18"/>
            <w:szCs w:val="14"/>
          </w:rPr>
          <w:t xml:space="preserve"> | </w:t>
        </w:r>
        <w:r w:rsidRPr="0088131D">
          <w:rPr>
            <w:rFonts w:asciiTheme="minorHAnsi" w:hAnsiTheme="minorHAnsi" w:cstheme="minorHAnsi"/>
            <w:color w:val="808080" w:themeColor="background1" w:themeShade="80"/>
            <w:sz w:val="18"/>
            <w:szCs w:val="14"/>
          </w:rPr>
          <w:fldChar w:fldCharType="begin"/>
        </w:r>
        <w:r w:rsidRPr="0088131D">
          <w:rPr>
            <w:rFonts w:asciiTheme="minorHAnsi" w:hAnsiTheme="minorHAnsi" w:cstheme="minorHAnsi"/>
            <w:color w:val="808080" w:themeColor="background1" w:themeShade="80"/>
            <w:sz w:val="18"/>
            <w:szCs w:val="14"/>
          </w:rPr>
          <w:instrText>PAGE   \* MERGEFORMAT</w:instrText>
        </w:r>
        <w:r w:rsidRPr="0088131D">
          <w:rPr>
            <w:rFonts w:asciiTheme="minorHAnsi" w:hAnsiTheme="minorHAnsi" w:cstheme="minorHAnsi"/>
            <w:color w:val="808080" w:themeColor="background1" w:themeShade="80"/>
            <w:sz w:val="18"/>
            <w:szCs w:val="14"/>
          </w:rPr>
          <w:fldChar w:fldCharType="separate"/>
        </w:r>
        <w:r w:rsidRPr="0088131D">
          <w:rPr>
            <w:rFonts w:asciiTheme="minorHAnsi" w:hAnsiTheme="minorHAnsi" w:cstheme="minorHAnsi"/>
            <w:b/>
            <w:bCs/>
            <w:color w:val="808080" w:themeColor="background1" w:themeShade="80"/>
            <w:sz w:val="18"/>
            <w:szCs w:val="14"/>
          </w:rPr>
          <w:t>2</w:t>
        </w:r>
        <w:r w:rsidRPr="0088131D">
          <w:rPr>
            <w:rFonts w:asciiTheme="minorHAnsi" w:hAnsiTheme="minorHAnsi" w:cstheme="minorHAnsi"/>
            <w:b/>
            <w:bCs/>
            <w:color w:val="808080" w:themeColor="background1" w:themeShade="80"/>
            <w:sz w:val="18"/>
            <w:szCs w:val="14"/>
          </w:rPr>
          <w:fldChar w:fldCharType="end"/>
        </w:r>
      </w:p>
    </w:sdtContent>
  </w:sdt>
  <w:p w14:paraId="368F4846" w14:textId="77777777" w:rsidR="00BE3586" w:rsidRDefault="00BE3586">
    <w:pPr>
      <w:pStyle w:val="Kopfzeile"/>
      <w:ind w:right="63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6CDF"/>
    <w:multiLevelType w:val="multilevel"/>
    <w:tmpl w:val="E6584C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86133E"/>
    <w:multiLevelType w:val="hybridMultilevel"/>
    <w:tmpl w:val="F4AABB5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FE6F81"/>
    <w:multiLevelType w:val="hybridMultilevel"/>
    <w:tmpl w:val="A5CAB686"/>
    <w:lvl w:ilvl="0" w:tplc="1E5280B2">
      <w:numFmt w:val="bullet"/>
      <w:lvlText w:val="-"/>
      <w:lvlJc w:val="left"/>
      <w:pPr>
        <w:ind w:left="927" w:hanging="360"/>
      </w:pPr>
      <w:rPr>
        <w:rFonts w:ascii="Calibri" w:eastAsia="Times" w:hAnsi="Calibri"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5DB523F0"/>
    <w:multiLevelType w:val="hybridMultilevel"/>
    <w:tmpl w:val="AC246D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6FC7E55"/>
    <w:multiLevelType w:val="hybridMultilevel"/>
    <w:tmpl w:val="D65AF7A8"/>
    <w:lvl w:ilvl="0" w:tplc="76842878">
      <w:start w:val="9514"/>
      <w:numFmt w:val="bullet"/>
      <w:lvlText w:val="-"/>
      <w:lvlJc w:val="left"/>
      <w:pPr>
        <w:ind w:left="1440" w:hanging="360"/>
      </w:pPr>
      <w:rPr>
        <w:rFonts w:ascii="Arial" w:eastAsia="Arial"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7C6B668C"/>
    <w:multiLevelType w:val="multilevel"/>
    <w:tmpl w:val="94BC8B3A"/>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86"/>
    <w:rsid w:val="00001B0F"/>
    <w:rsid w:val="00002E2D"/>
    <w:rsid w:val="00005F0F"/>
    <w:rsid w:val="0000749D"/>
    <w:rsid w:val="00012ED7"/>
    <w:rsid w:val="000220EA"/>
    <w:rsid w:val="0002218F"/>
    <w:rsid w:val="00025B11"/>
    <w:rsid w:val="00036318"/>
    <w:rsid w:val="00045115"/>
    <w:rsid w:val="0007038D"/>
    <w:rsid w:val="00071400"/>
    <w:rsid w:val="000B6D87"/>
    <w:rsid w:val="000C68FC"/>
    <w:rsid w:val="000E7234"/>
    <w:rsid w:val="000F12C6"/>
    <w:rsid w:val="00106C22"/>
    <w:rsid w:val="0010766F"/>
    <w:rsid w:val="001172D9"/>
    <w:rsid w:val="00127792"/>
    <w:rsid w:val="00133272"/>
    <w:rsid w:val="00142383"/>
    <w:rsid w:val="00150873"/>
    <w:rsid w:val="0015262A"/>
    <w:rsid w:val="00174A44"/>
    <w:rsid w:val="001763EC"/>
    <w:rsid w:val="00183AB3"/>
    <w:rsid w:val="0018670E"/>
    <w:rsid w:val="001A4674"/>
    <w:rsid w:val="001C6C71"/>
    <w:rsid w:val="001D0F6E"/>
    <w:rsid w:val="001D21C1"/>
    <w:rsid w:val="001F02DA"/>
    <w:rsid w:val="001F3A74"/>
    <w:rsid w:val="001F4E70"/>
    <w:rsid w:val="00201896"/>
    <w:rsid w:val="00210C80"/>
    <w:rsid w:val="00236ABC"/>
    <w:rsid w:val="00251BF9"/>
    <w:rsid w:val="0025475F"/>
    <w:rsid w:val="002830BA"/>
    <w:rsid w:val="00296840"/>
    <w:rsid w:val="002A42B6"/>
    <w:rsid w:val="002C3AE4"/>
    <w:rsid w:val="002D53B2"/>
    <w:rsid w:val="002E3F41"/>
    <w:rsid w:val="002F3B5D"/>
    <w:rsid w:val="00321C80"/>
    <w:rsid w:val="00322459"/>
    <w:rsid w:val="00324357"/>
    <w:rsid w:val="00330621"/>
    <w:rsid w:val="0033531A"/>
    <w:rsid w:val="00335CFB"/>
    <w:rsid w:val="00342067"/>
    <w:rsid w:val="00345210"/>
    <w:rsid w:val="00347084"/>
    <w:rsid w:val="00354845"/>
    <w:rsid w:val="00363585"/>
    <w:rsid w:val="0037079A"/>
    <w:rsid w:val="003800AC"/>
    <w:rsid w:val="003847D2"/>
    <w:rsid w:val="00386242"/>
    <w:rsid w:val="003B0260"/>
    <w:rsid w:val="003D7192"/>
    <w:rsid w:val="003F1F1C"/>
    <w:rsid w:val="003F7DC0"/>
    <w:rsid w:val="00412EF3"/>
    <w:rsid w:val="00413D0A"/>
    <w:rsid w:val="00413D4E"/>
    <w:rsid w:val="004157C5"/>
    <w:rsid w:val="0041599D"/>
    <w:rsid w:val="00415F68"/>
    <w:rsid w:val="004321F8"/>
    <w:rsid w:val="0044626B"/>
    <w:rsid w:val="0045083D"/>
    <w:rsid w:val="00457232"/>
    <w:rsid w:val="00460593"/>
    <w:rsid w:val="004640E1"/>
    <w:rsid w:val="00470936"/>
    <w:rsid w:val="00474413"/>
    <w:rsid w:val="00475B74"/>
    <w:rsid w:val="00485436"/>
    <w:rsid w:val="004869E2"/>
    <w:rsid w:val="00494E30"/>
    <w:rsid w:val="004A16AB"/>
    <w:rsid w:val="004B1544"/>
    <w:rsid w:val="004C023D"/>
    <w:rsid w:val="004E4BFC"/>
    <w:rsid w:val="004E5A58"/>
    <w:rsid w:val="004E6E11"/>
    <w:rsid w:val="004F4958"/>
    <w:rsid w:val="00500BFF"/>
    <w:rsid w:val="0050114C"/>
    <w:rsid w:val="00501C62"/>
    <w:rsid w:val="00515BAD"/>
    <w:rsid w:val="00535CE2"/>
    <w:rsid w:val="00553B5F"/>
    <w:rsid w:val="005565DC"/>
    <w:rsid w:val="005844FF"/>
    <w:rsid w:val="005A2035"/>
    <w:rsid w:val="005B4B35"/>
    <w:rsid w:val="005D6336"/>
    <w:rsid w:val="005F77B4"/>
    <w:rsid w:val="00607D3E"/>
    <w:rsid w:val="00637522"/>
    <w:rsid w:val="00660F8C"/>
    <w:rsid w:val="006617AA"/>
    <w:rsid w:val="00662983"/>
    <w:rsid w:val="00675538"/>
    <w:rsid w:val="006906AB"/>
    <w:rsid w:val="00691D2E"/>
    <w:rsid w:val="00696D20"/>
    <w:rsid w:val="006B7FE4"/>
    <w:rsid w:val="006F0A86"/>
    <w:rsid w:val="006F6579"/>
    <w:rsid w:val="006F6D3B"/>
    <w:rsid w:val="00706AEC"/>
    <w:rsid w:val="007251F4"/>
    <w:rsid w:val="00731084"/>
    <w:rsid w:val="00741868"/>
    <w:rsid w:val="007427DE"/>
    <w:rsid w:val="007543C5"/>
    <w:rsid w:val="00761C85"/>
    <w:rsid w:val="00767F33"/>
    <w:rsid w:val="00770309"/>
    <w:rsid w:val="00793F1F"/>
    <w:rsid w:val="007C5F58"/>
    <w:rsid w:val="007D07F8"/>
    <w:rsid w:val="007E0CEA"/>
    <w:rsid w:val="007F74C0"/>
    <w:rsid w:val="00814D61"/>
    <w:rsid w:val="0082658C"/>
    <w:rsid w:val="00841F2F"/>
    <w:rsid w:val="00851D14"/>
    <w:rsid w:val="008549D4"/>
    <w:rsid w:val="00875A8D"/>
    <w:rsid w:val="0088131D"/>
    <w:rsid w:val="008845C1"/>
    <w:rsid w:val="00886FEB"/>
    <w:rsid w:val="00890C42"/>
    <w:rsid w:val="008C1739"/>
    <w:rsid w:val="008C256B"/>
    <w:rsid w:val="008C45E0"/>
    <w:rsid w:val="008C5638"/>
    <w:rsid w:val="008C77C1"/>
    <w:rsid w:val="008D722B"/>
    <w:rsid w:val="00925397"/>
    <w:rsid w:val="00941B6A"/>
    <w:rsid w:val="00944A80"/>
    <w:rsid w:val="0096073B"/>
    <w:rsid w:val="00997D35"/>
    <w:rsid w:val="009A6D8C"/>
    <w:rsid w:val="009B6DF3"/>
    <w:rsid w:val="009B7DC1"/>
    <w:rsid w:val="009C1296"/>
    <w:rsid w:val="009C2844"/>
    <w:rsid w:val="009C52F9"/>
    <w:rsid w:val="009D1B2E"/>
    <w:rsid w:val="009E0FF6"/>
    <w:rsid w:val="009F71AD"/>
    <w:rsid w:val="00A240EF"/>
    <w:rsid w:val="00A2510A"/>
    <w:rsid w:val="00A41953"/>
    <w:rsid w:val="00A441FE"/>
    <w:rsid w:val="00A745E1"/>
    <w:rsid w:val="00A81F42"/>
    <w:rsid w:val="00A838C3"/>
    <w:rsid w:val="00AA0C4B"/>
    <w:rsid w:val="00AA5F4C"/>
    <w:rsid w:val="00AA6A3D"/>
    <w:rsid w:val="00AE0F42"/>
    <w:rsid w:val="00AE1DA8"/>
    <w:rsid w:val="00AE2A00"/>
    <w:rsid w:val="00AE4D5B"/>
    <w:rsid w:val="00AF092B"/>
    <w:rsid w:val="00AF2609"/>
    <w:rsid w:val="00B04FA5"/>
    <w:rsid w:val="00B05042"/>
    <w:rsid w:val="00B21675"/>
    <w:rsid w:val="00B27AAF"/>
    <w:rsid w:val="00B40199"/>
    <w:rsid w:val="00B46FAD"/>
    <w:rsid w:val="00B5024E"/>
    <w:rsid w:val="00B51A76"/>
    <w:rsid w:val="00B52479"/>
    <w:rsid w:val="00B64DF1"/>
    <w:rsid w:val="00B71202"/>
    <w:rsid w:val="00B81764"/>
    <w:rsid w:val="00B93746"/>
    <w:rsid w:val="00B9667E"/>
    <w:rsid w:val="00BB04D8"/>
    <w:rsid w:val="00BC2FD7"/>
    <w:rsid w:val="00BC3F00"/>
    <w:rsid w:val="00BE3586"/>
    <w:rsid w:val="00BE7898"/>
    <w:rsid w:val="00C0002C"/>
    <w:rsid w:val="00C00F0E"/>
    <w:rsid w:val="00C05387"/>
    <w:rsid w:val="00C17F40"/>
    <w:rsid w:val="00C2614A"/>
    <w:rsid w:val="00C26FE2"/>
    <w:rsid w:val="00C433C2"/>
    <w:rsid w:val="00C44830"/>
    <w:rsid w:val="00C45880"/>
    <w:rsid w:val="00C47177"/>
    <w:rsid w:val="00C54476"/>
    <w:rsid w:val="00C7161A"/>
    <w:rsid w:val="00C71E17"/>
    <w:rsid w:val="00C77DDB"/>
    <w:rsid w:val="00C81D23"/>
    <w:rsid w:val="00CA2884"/>
    <w:rsid w:val="00CA4323"/>
    <w:rsid w:val="00CD26E1"/>
    <w:rsid w:val="00CD5733"/>
    <w:rsid w:val="00CD5CC5"/>
    <w:rsid w:val="00CE5930"/>
    <w:rsid w:val="00CF1C17"/>
    <w:rsid w:val="00D02FD9"/>
    <w:rsid w:val="00D03F85"/>
    <w:rsid w:val="00D2106D"/>
    <w:rsid w:val="00D317A6"/>
    <w:rsid w:val="00D33DB8"/>
    <w:rsid w:val="00D34BB0"/>
    <w:rsid w:val="00D4538B"/>
    <w:rsid w:val="00D5190D"/>
    <w:rsid w:val="00D5503B"/>
    <w:rsid w:val="00D5510A"/>
    <w:rsid w:val="00D723F9"/>
    <w:rsid w:val="00D76CA1"/>
    <w:rsid w:val="00D86290"/>
    <w:rsid w:val="00DA7B3E"/>
    <w:rsid w:val="00DB1364"/>
    <w:rsid w:val="00DB5C41"/>
    <w:rsid w:val="00DB6E31"/>
    <w:rsid w:val="00DC4754"/>
    <w:rsid w:val="00DC4A10"/>
    <w:rsid w:val="00E077CF"/>
    <w:rsid w:val="00E23B4D"/>
    <w:rsid w:val="00E41357"/>
    <w:rsid w:val="00E61BFC"/>
    <w:rsid w:val="00E62F94"/>
    <w:rsid w:val="00E63006"/>
    <w:rsid w:val="00E7003A"/>
    <w:rsid w:val="00E70ED2"/>
    <w:rsid w:val="00E779CE"/>
    <w:rsid w:val="00EA2B61"/>
    <w:rsid w:val="00EB2F68"/>
    <w:rsid w:val="00EB7E1E"/>
    <w:rsid w:val="00EE040E"/>
    <w:rsid w:val="00EE1E87"/>
    <w:rsid w:val="00EE74EC"/>
    <w:rsid w:val="00EF6E8F"/>
    <w:rsid w:val="00F02FFA"/>
    <w:rsid w:val="00F042A0"/>
    <w:rsid w:val="00F0611E"/>
    <w:rsid w:val="00F101F3"/>
    <w:rsid w:val="00F13D5B"/>
    <w:rsid w:val="00F14A2C"/>
    <w:rsid w:val="00F20B74"/>
    <w:rsid w:val="00F509AB"/>
    <w:rsid w:val="00F8189C"/>
    <w:rsid w:val="00F9203F"/>
    <w:rsid w:val="00F9245F"/>
    <w:rsid w:val="00F94162"/>
    <w:rsid w:val="00F97D8D"/>
    <w:rsid w:val="00F97E87"/>
    <w:rsid w:val="00FB2076"/>
    <w:rsid w:val="00FC48E6"/>
    <w:rsid w:val="00FD6E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BCF3F"/>
  <w15:docId w15:val="{97F8E411-CD72-4DFB-87E4-2DC4B61B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tabs>
        <w:tab w:val="left" w:pos="5103"/>
      </w:tabs>
      <w:ind w:left="142"/>
      <w:outlineLvl w:val="0"/>
    </w:pPr>
    <w:rPr>
      <w:rFonts w:ascii="Arial" w:hAnsi="Arial"/>
      <w:b/>
      <w:sz w:val="36"/>
    </w:rPr>
  </w:style>
  <w:style w:type="paragraph" w:styleId="berschrift2">
    <w:name w:val="heading 2"/>
    <w:basedOn w:val="Standard"/>
    <w:next w:val="Standard"/>
    <w:link w:val="berschrift2Zchn"/>
    <w:semiHidden/>
    <w:unhideWhenUsed/>
    <w:qFormat/>
    <w:rsid w:val="00C26F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semiHidden/>
    <w:unhideWhenUsed/>
    <w:qFormat/>
    <w:rsid w:val="00005F0F"/>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Hyperlink">
    <w:name w:val="Hyperlink"/>
    <w:rsid w:val="00E7003A"/>
    <w:rPr>
      <w:color w:val="0000FF"/>
      <w:u w:val="single"/>
    </w:rPr>
  </w:style>
  <w:style w:type="character" w:customStyle="1" w:styleId="berschrift5Zchn">
    <w:name w:val="Überschrift 5 Zchn"/>
    <w:link w:val="berschrift5"/>
    <w:semiHidden/>
    <w:rsid w:val="00005F0F"/>
    <w:rPr>
      <w:rFonts w:ascii="Calibri" w:eastAsia="Times New Roman" w:hAnsi="Calibri" w:cs="Times New Roman"/>
      <w:b/>
      <w:bCs/>
      <w:i/>
      <w:iCs/>
      <w:sz w:val="26"/>
      <w:szCs w:val="26"/>
      <w:lang w:val="de-DE" w:eastAsia="de-DE"/>
    </w:rPr>
  </w:style>
  <w:style w:type="character" w:customStyle="1" w:styleId="slkeyword">
    <w:name w:val="sl_keyword"/>
    <w:rsid w:val="00005F0F"/>
  </w:style>
  <w:style w:type="character" w:customStyle="1" w:styleId="adrgroup">
    <w:name w:val="adrgroup"/>
    <w:rsid w:val="00005F0F"/>
  </w:style>
  <w:style w:type="character" w:customStyle="1" w:styleId="postal-code">
    <w:name w:val="postal-code"/>
    <w:rsid w:val="00005F0F"/>
  </w:style>
  <w:style w:type="table" w:styleId="Tabellenraster">
    <w:name w:val="Table Grid"/>
    <w:basedOn w:val="NormaleTabelle"/>
    <w:rsid w:val="0075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C3F00"/>
    <w:rPr>
      <w:rFonts w:ascii="Tahoma" w:hAnsi="Tahoma" w:cs="Tahoma"/>
      <w:sz w:val="16"/>
      <w:szCs w:val="16"/>
    </w:rPr>
  </w:style>
  <w:style w:type="character" w:customStyle="1" w:styleId="SprechblasentextZchn">
    <w:name w:val="Sprechblasentext Zchn"/>
    <w:basedOn w:val="Absatz-Standardschriftart"/>
    <w:link w:val="Sprechblasentext"/>
    <w:rsid w:val="00BC3F00"/>
    <w:rPr>
      <w:rFonts w:ascii="Tahoma" w:hAnsi="Tahoma" w:cs="Tahoma"/>
      <w:sz w:val="16"/>
      <w:szCs w:val="16"/>
      <w:lang w:val="de-DE" w:eastAsia="de-DE"/>
    </w:rPr>
  </w:style>
  <w:style w:type="paragraph" w:customStyle="1" w:styleId="GAGrund-Absatzlayout">
    <w:name w:val="GA Grund - Absatzlayout"/>
    <w:rsid w:val="00BC3F00"/>
    <w:pPr>
      <w:tabs>
        <w:tab w:val="left" w:pos="432"/>
        <w:tab w:val="left" w:pos="3168"/>
      </w:tabs>
      <w:suppressAutoHyphens/>
      <w:overflowPunct w:val="0"/>
      <w:autoSpaceDE w:val="0"/>
      <w:autoSpaceDN w:val="0"/>
      <w:adjustRightInd w:val="0"/>
      <w:spacing w:before="226" w:line="283" w:lineRule="atLeast"/>
    </w:pPr>
    <w:rPr>
      <w:rFonts w:eastAsia="Times New Roman"/>
      <w:noProof/>
      <w:sz w:val="24"/>
      <w:lang w:eastAsia="de-DE"/>
    </w:rPr>
  </w:style>
  <w:style w:type="paragraph" w:styleId="Listenabsatz">
    <w:name w:val="List Paragraph"/>
    <w:basedOn w:val="Standard"/>
    <w:uiPriority w:val="34"/>
    <w:qFormat/>
    <w:rsid w:val="000F12C6"/>
    <w:pPr>
      <w:ind w:left="720"/>
      <w:contextualSpacing/>
    </w:pPr>
  </w:style>
  <w:style w:type="character" w:customStyle="1" w:styleId="FuzeileZchn">
    <w:name w:val="Fußzeile Zchn"/>
    <w:basedOn w:val="Absatz-Standardschriftart"/>
    <w:link w:val="Fuzeile"/>
    <w:uiPriority w:val="99"/>
    <w:rsid w:val="00335CFB"/>
    <w:rPr>
      <w:sz w:val="24"/>
      <w:lang w:val="de-DE" w:eastAsia="de-DE"/>
    </w:rPr>
  </w:style>
  <w:style w:type="character" w:customStyle="1" w:styleId="berschrift2Zchn">
    <w:name w:val="Überschrift 2 Zchn"/>
    <w:basedOn w:val="Absatz-Standardschriftart"/>
    <w:link w:val="berschrift2"/>
    <w:semiHidden/>
    <w:rsid w:val="00C26FE2"/>
    <w:rPr>
      <w:rFonts w:asciiTheme="majorHAnsi" w:eastAsiaTheme="majorEastAsia" w:hAnsiTheme="majorHAnsi" w:cstheme="majorBidi"/>
      <w:b/>
      <w:bCs/>
      <w:color w:val="4F81BD" w:themeColor="accent1"/>
      <w:sz w:val="26"/>
      <w:szCs w:val="26"/>
      <w:lang w:val="de-DE" w:eastAsia="de-DE"/>
    </w:rPr>
  </w:style>
  <w:style w:type="paragraph" w:customStyle="1" w:styleId="CDStandard12pt">
    <w:name w:val="CD_Standard_12pt"/>
    <w:basedOn w:val="Standard"/>
    <w:qFormat/>
    <w:rsid w:val="00C26FE2"/>
    <w:pPr>
      <w:widowControl w:val="0"/>
    </w:pPr>
    <w:rPr>
      <w:rFonts w:ascii="Arial" w:eastAsia="Arial" w:hAnsi="Arial" w:cs="Arial"/>
      <w:szCs w:val="24"/>
      <w:lang w:bidi="de-DE"/>
    </w:rPr>
  </w:style>
  <w:style w:type="paragraph" w:customStyle="1" w:styleId="CDBewerbungstext12pt">
    <w:name w:val="CD_Bewerbungstext_12pt"/>
    <w:basedOn w:val="CDStandard12pt"/>
    <w:qFormat/>
    <w:rsid w:val="00C26FE2"/>
    <w:pPr>
      <w:tabs>
        <w:tab w:val="right" w:pos="8222"/>
      </w:tabs>
      <w:spacing w:after="120"/>
    </w:pPr>
  </w:style>
  <w:style w:type="character" w:styleId="NichtaufgelsteErwhnung">
    <w:name w:val="Unresolved Mention"/>
    <w:basedOn w:val="Absatz-Standardschriftart"/>
    <w:uiPriority w:val="99"/>
    <w:semiHidden/>
    <w:unhideWhenUsed/>
    <w:rsid w:val="00CF1C17"/>
    <w:rPr>
      <w:color w:val="605E5C"/>
      <w:shd w:val="clear" w:color="auto" w:fill="E1DFDD"/>
    </w:rPr>
  </w:style>
  <w:style w:type="character" w:customStyle="1" w:styleId="KopfzeileZchn">
    <w:name w:val="Kopfzeile Zchn"/>
    <w:basedOn w:val="Absatz-Standardschriftart"/>
    <w:link w:val="Kopfzeile"/>
    <w:uiPriority w:val="99"/>
    <w:rsid w:val="00A745E1"/>
    <w:rPr>
      <w:sz w:val="24"/>
      <w:lang w:val="de-DE" w:eastAsia="de-DE"/>
    </w:rPr>
  </w:style>
  <w:style w:type="character" w:customStyle="1" w:styleId="berschrift10">
    <w:name w:val="Überschrift #1_"/>
    <w:basedOn w:val="Absatz-Standardschriftart"/>
    <w:link w:val="berschrift11"/>
    <w:rsid w:val="00A745E1"/>
    <w:rPr>
      <w:rFonts w:ascii="Century Gothic" w:eastAsia="Century Gothic" w:hAnsi="Century Gothic" w:cs="Century Gothic"/>
      <w:sz w:val="28"/>
      <w:szCs w:val="28"/>
    </w:rPr>
  </w:style>
  <w:style w:type="character" w:customStyle="1" w:styleId="Flietext">
    <w:name w:val="Fließtext_"/>
    <w:basedOn w:val="Absatz-Standardschriftart"/>
    <w:link w:val="Flietext0"/>
    <w:rsid w:val="00A745E1"/>
    <w:rPr>
      <w:rFonts w:ascii="Century Gothic" w:eastAsia="Century Gothic" w:hAnsi="Century Gothic" w:cs="Century Gothic"/>
    </w:rPr>
  </w:style>
  <w:style w:type="paragraph" w:customStyle="1" w:styleId="berschrift11">
    <w:name w:val="Überschrift #1"/>
    <w:basedOn w:val="Standard"/>
    <w:link w:val="berschrift10"/>
    <w:rsid w:val="00A745E1"/>
    <w:pPr>
      <w:widowControl w:val="0"/>
      <w:spacing w:after="280"/>
      <w:outlineLvl w:val="0"/>
    </w:pPr>
    <w:rPr>
      <w:rFonts w:ascii="Century Gothic" w:eastAsia="Century Gothic" w:hAnsi="Century Gothic" w:cs="Century Gothic"/>
      <w:sz w:val="28"/>
      <w:szCs w:val="28"/>
      <w:lang w:val="de-CH" w:eastAsia="de-CH"/>
    </w:rPr>
  </w:style>
  <w:style w:type="paragraph" w:customStyle="1" w:styleId="Flietext0">
    <w:name w:val="Fließtext"/>
    <w:basedOn w:val="Standard"/>
    <w:link w:val="Flietext"/>
    <w:rsid w:val="00A745E1"/>
    <w:pPr>
      <w:widowControl w:val="0"/>
    </w:pPr>
    <w:rPr>
      <w:rFonts w:ascii="Century Gothic" w:eastAsia="Century Gothic" w:hAnsi="Century Gothic" w:cs="Century Gothic"/>
      <w:sz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7052">
      <w:bodyDiv w:val="1"/>
      <w:marLeft w:val="0"/>
      <w:marRight w:val="0"/>
      <w:marTop w:val="0"/>
      <w:marBottom w:val="0"/>
      <w:divBdr>
        <w:top w:val="none" w:sz="0" w:space="0" w:color="auto"/>
        <w:left w:val="none" w:sz="0" w:space="0" w:color="auto"/>
        <w:bottom w:val="none" w:sz="0" w:space="0" w:color="auto"/>
        <w:right w:val="none" w:sz="0" w:space="0" w:color="auto"/>
      </w:divBdr>
    </w:div>
    <w:div w:id="267663768">
      <w:bodyDiv w:val="1"/>
      <w:marLeft w:val="0"/>
      <w:marRight w:val="0"/>
      <w:marTop w:val="0"/>
      <w:marBottom w:val="0"/>
      <w:divBdr>
        <w:top w:val="none" w:sz="0" w:space="0" w:color="auto"/>
        <w:left w:val="none" w:sz="0" w:space="0" w:color="auto"/>
        <w:bottom w:val="none" w:sz="0" w:space="0" w:color="auto"/>
        <w:right w:val="none" w:sz="0" w:space="0" w:color="auto"/>
      </w:divBdr>
    </w:div>
    <w:div w:id="1950231814">
      <w:bodyDiv w:val="1"/>
      <w:marLeft w:val="0"/>
      <w:marRight w:val="0"/>
      <w:marTop w:val="0"/>
      <w:marBottom w:val="0"/>
      <w:divBdr>
        <w:top w:val="none" w:sz="0" w:space="0" w:color="auto"/>
        <w:left w:val="none" w:sz="0" w:space="0" w:color="auto"/>
        <w:bottom w:val="none" w:sz="0" w:space="0" w:color="auto"/>
        <w:right w:val="none" w:sz="0" w:space="0" w:color="auto"/>
      </w:divBdr>
      <w:divsChild>
        <w:div w:id="2132938152">
          <w:marLeft w:val="0"/>
          <w:marRight w:val="0"/>
          <w:marTop w:val="0"/>
          <w:marBottom w:val="0"/>
          <w:divBdr>
            <w:top w:val="none" w:sz="0" w:space="0" w:color="auto"/>
            <w:left w:val="none" w:sz="0" w:space="0" w:color="auto"/>
            <w:bottom w:val="none" w:sz="0" w:space="0" w:color="auto"/>
            <w:right w:val="none" w:sz="0" w:space="0" w:color="auto"/>
          </w:divBdr>
          <w:divsChild>
            <w:div w:id="11383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annes.hug@evangsitterdorf.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bibelprojekt.de/vide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prock.ch/biblestories" TargetMode="External"/><Relationship Id="rId4" Type="http://schemas.openxmlformats.org/officeDocument/2006/relationships/settings" Target="settings.xml"/><Relationship Id="rId9" Type="http://schemas.openxmlformats.org/officeDocument/2006/relationships/hyperlink" Target="http://www.evangsitterdorf.ch" TargetMode="External"/><Relationship Id="rId14" Type="http://schemas.openxmlformats.org/officeDocument/2006/relationships/hyperlink" Target="mailto:regine.hug@evangsitterdorf.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2A8F-4CA1-4B81-B6D7-EFCB89D4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4816</CharactersWithSpaces>
  <SharedDoc>false</SharedDoc>
  <HLinks>
    <vt:vector size="6" baseType="variant">
      <vt:variant>
        <vt:i4>3342357</vt:i4>
      </vt:variant>
      <vt:variant>
        <vt:i4>0</vt:i4>
      </vt:variant>
      <vt:variant>
        <vt:i4>0</vt:i4>
      </vt:variant>
      <vt:variant>
        <vt:i4>5</vt:i4>
      </vt:variant>
      <vt:variant>
        <vt:lpwstr>mailto:regine.hug@evang-tg.ch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Sieber Hagenbach</dc:creator>
  <cp:lastModifiedBy>Hug</cp:lastModifiedBy>
  <cp:revision>2</cp:revision>
  <cp:lastPrinted>2020-04-18T14:13:00Z</cp:lastPrinted>
  <dcterms:created xsi:type="dcterms:W3CDTF">2020-04-18T17:34:00Z</dcterms:created>
  <dcterms:modified xsi:type="dcterms:W3CDTF">2020-04-18T17:34:00Z</dcterms:modified>
</cp:coreProperties>
</file>